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32" w:rsidRPr="00780132" w:rsidRDefault="00780132" w:rsidP="00780132">
      <w:pPr>
        <w:rPr>
          <w:sz w:val="28"/>
          <w:szCs w:val="28"/>
        </w:rPr>
      </w:pPr>
      <w:bookmarkStart w:id="0" w:name="_Toc513124995"/>
      <w:bookmarkStart w:id="1" w:name="_Toc22391033"/>
      <w:bookmarkStart w:id="2" w:name="_Toc268783892"/>
      <w:bookmarkStart w:id="3" w:name="_GoBack"/>
      <w:bookmarkEnd w:id="3"/>
      <w:r w:rsidRPr="00780132">
        <w:rPr>
          <w:b/>
          <w:sz w:val="28"/>
          <w:szCs w:val="28"/>
        </w:rPr>
        <w:t>Abbruch des Verfahrens</w:t>
      </w:r>
    </w:p>
    <w:p w:rsidR="00780132" w:rsidRPr="00780132" w:rsidRDefault="00780132" w:rsidP="00780132">
      <w:pPr>
        <w:rPr>
          <w:b/>
          <w:i/>
          <w:sz w:val="24"/>
          <w:szCs w:val="24"/>
        </w:rPr>
      </w:pPr>
      <w:r w:rsidRPr="00780132">
        <w:rPr>
          <w:b/>
          <w:i/>
          <w:sz w:val="24"/>
          <w:szCs w:val="24"/>
        </w:rPr>
        <w:t>Mitteilung an Anbieter</w:t>
      </w:r>
      <w:bookmarkEnd w:id="0"/>
      <w:bookmarkEnd w:id="1"/>
      <w:bookmarkEnd w:id="2"/>
    </w:p>
    <w:p w:rsidR="00780132" w:rsidRDefault="00780132" w:rsidP="00780132"/>
    <w:p w:rsidR="00780132" w:rsidRDefault="00780132" w:rsidP="00780132"/>
    <w:p w:rsidR="00780132" w:rsidRDefault="00780132" w:rsidP="00780132">
      <w:r>
        <w:rPr>
          <w:i/>
        </w:rPr>
        <w:t>Ort, Datum</w:t>
      </w:r>
      <w:r>
        <w:tab/>
      </w:r>
      <w:r>
        <w:tab/>
      </w:r>
      <w:r>
        <w:rPr>
          <w:b/>
        </w:rPr>
        <w:t>Einschreiben</w:t>
      </w:r>
    </w:p>
    <w:p w:rsidR="00780132" w:rsidRDefault="00780132" w:rsidP="00780132"/>
    <w:p w:rsidR="00780132" w:rsidRDefault="00780132" w:rsidP="00780132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Anbieter</w:t>
      </w:r>
    </w:p>
    <w:p w:rsidR="00780132" w:rsidRDefault="00780132" w:rsidP="00780132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Adresse</w:t>
      </w:r>
    </w:p>
    <w:p w:rsidR="00780132" w:rsidRDefault="00780132" w:rsidP="00780132"/>
    <w:p w:rsidR="00780132" w:rsidRDefault="00780132" w:rsidP="00780132"/>
    <w:p w:rsidR="00780132" w:rsidRDefault="00780132" w:rsidP="00780132"/>
    <w:p w:rsidR="00780132" w:rsidRDefault="00780132" w:rsidP="00780132">
      <w:pPr>
        <w:rPr>
          <w:b/>
          <w:i/>
        </w:rPr>
      </w:pPr>
      <w:r>
        <w:rPr>
          <w:b/>
          <w:i/>
        </w:rPr>
        <w:t>Objekt / Gegenstand und Umfang des Auftrags / Abbruch des Verfahrens</w:t>
      </w:r>
    </w:p>
    <w:p w:rsidR="00780132" w:rsidRDefault="00780132" w:rsidP="00780132"/>
    <w:p w:rsidR="00780132" w:rsidRDefault="00780132" w:rsidP="00780132"/>
    <w:p w:rsidR="00780132" w:rsidRDefault="00780132" w:rsidP="00780132">
      <w:r>
        <w:t>Sehr geehrte Damen und Herren</w:t>
      </w:r>
    </w:p>
    <w:p w:rsidR="00780132" w:rsidRDefault="00780132" w:rsidP="00780132"/>
    <w:p w:rsidR="00780132" w:rsidRDefault="00780132" w:rsidP="00780132">
      <w:r>
        <w:t>Das Vergabeverfahren für den eingangs erwähnten Auftrag ist abgebrochen worden.</w:t>
      </w:r>
    </w:p>
    <w:p w:rsidR="00780132" w:rsidRDefault="00780132" w:rsidP="00780132"/>
    <w:p w:rsidR="00780132" w:rsidRDefault="00780132" w:rsidP="00780132">
      <w:r>
        <w:t>Die beiliegende Verfügung gibt Ihnen Auskunft über die Gründe, die zu diesem Entscheid führten.</w:t>
      </w:r>
    </w:p>
    <w:p w:rsidR="00780132" w:rsidRDefault="00780132" w:rsidP="00780132"/>
    <w:p w:rsidR="00780132" w:rsidRDefault="00780132" w:rsidP="00780132"/>
    <w:p w:rsidR="00780132" w:rsidRDefault="00780132" w:rsidP="00780132">
      <w:r>
        <w:t>Mit freundlichen Grüssen</w:t>
      </w:r>
    </w:p>
    <w:p w:rsidR="00780132" w:rsidRDefault="00780132" w:rsidP="00780132"/>
    <w:p w:rsidR="00780132" w:rsidRDefault="00780132" w:rsidP="0078013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Für den Auftraggeber:</w:t>
      </w:r>
    </w:p>
    <w:p w:rsidR="00780132" w:rsidRDefault="00780132" w:rsidP="00780132">
      <w:pPr>
        <w:rPr>
          <w:i/>
        </w:rPr>
      </w:pPr>
    </w:p>
    <w:p w:rsidR="00780132" w:rsidRDefault="00780132" w:rsidP="00780132">
      <w:pPr>
        <w:rPr>
          <w:i/>
        </w:rPr>
      </w:pPr>
    </w:p>
    <w:p w:rsidR="00780132" w:rsidRDefault="00780132" w:rsidP="00780132">
      <w:pPr>
        <w:rPr>
          <w:i/>
        </w:rPr>
      </w:pPr>
    </w:p>
    <w:p w:rsidR="00780132" w:rsidRDefault="00780132" w:rsidP="00780132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Unterschrift</w:t>
      </w:r>
    </w:p>
    <w:p w:rsidR="00780132" w:rsidRDefault="00780132" w:rsidP="00780132"/>
    <w:p w:rsidR="00780132" w:rsidRDefault="00780132" w:rsidP="00780132"/>
    <w:p w:rsidR="00780132" w:rsidRDefault="00780132" w:rsidP="00780132">
      <w:pPr>
        <w:rPr>
          <w:b/>
        </w:rPr>
      </w:pPr>
      <w:r>
        <w:rPr>
          <w:b/>
        </w:rPr>
        <w:t>Beilage:</w:t>
      </w:r>
    </w:p>
    <w:p w:rsidR="00780132" w:rsidRDefault="00780132" w:rsidP="00780132">
      <w:r>
        <w:t>Verfügung betreffend Abbruch des Verfahrens</w:t>
      </w:r>
    </w:p>
    <w:p w:rsidR="00780132" w:rsidRDefault="00780132" w:rsidP="00780132"/>
    <w:sectPr w:rsidR="00780132" w:rsidSect="003727E6">
      <w:pgSz w:w="11906" w:h="16838" w:code="9"/>
      <w:pgMar w:top="624" w:right="1247" w:bottom="62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EDB"/>
    <w:multiLevelType w:val="hybridMultilevel"/>
    <w:tmpl w:val="D44AA3FE"/>
    <w:lvl w:ilvl="0" w:tplc="8D2EB0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FCF87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8C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02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85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E28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AE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E3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5CC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32"/>
    <w:rsid w:val="00054E9F"/>
    <w:rsid w:val="00054F20"/>
    <w:rsid w:val="00056D63"/>
    <w:rsid w:val="00073F89"/>
    <w:rsid w:val="000C490E"/>
    <w:rsid w:val="000D4507"/>
    <w:rsid w:val="00111273"/>
    <w:rsid w:val="00132A37"/>
    <w:rsid w:val="001D1DC3"/>
    <w:rsid w:val="00214598"/>
    <w:rsid w:val="00255EBF"/>
    <w:rsid w:val="00276964"/>
    <w:rsid w:val="00306E62"/>
    <w:rsid w:val="00332CAA"/>
    <w:rsid w:val="003727E6"/>
    <w:rsid w:val="003B535D"/>
    <w:rsid w:val="004A5A31"/>
    <w:rsid w:val="004D124F"/>
    <w:rsid w:val="00521F85"/>
    <w:rsid w:val="00547F14"/>
    <w:rsid w:val="0062574E"/>
    <w:rsid w:val="00644981"/>
    <w:rsid w:val="00651E11"/>
    <w:rsid w:val="00655ACA"/>
    <w:rsid w:val="00671D38"/>
    <w:rsid w:val="006A6C73"/>
    <w:rsid w:val="006C1F86"/>
    <w:rsid w:val="00742DA4"/>
    <w:rsid w:val="007435E0"/>
    <w:rsid w:val="00780132"/>
    <w:rsid w:val="00782EEC"/>
    <w:rsid w:val="00795E5E"/>
    <w:rsid w:val="00820A41"/>
    <w:rsid w:val="00836657"/>
    <w:rsid w:val="00885F50"/>
    <w:rsid w:val="008B544F"/>
    <w:rsid w:val="008F0EB0"/>
    <w:rsid w:val="00923D8B"/>
    <w:rsid w:val="00931337"/>
    <w:rsid w:val="009D3B58"/>
    <w:rsid w:val="00A66AD5"/>
    <w:rsid w:val="00A90CE7"/>
    <w:rsid w:val="00AE0C5C"/>
    <w:rsid w:val="00AF79AD"/>
    <w:rsid w:val="00B34A1F"/>
    <w:rsid w:val="00B36D98"/>
    <w:rsid w:val="00B70263"/>
    <w:rsid w:val="00BD2B7B"/>
    <w:rsid w:val="00BF78FC"/>
    <w:rsid w:val="00C06906"/>
    <w:rsid w:val="00C4323C"/>
    <w:rsid w:val="00C46FBB"/>
    <w:rsid w:val="00C74B55"/>
    <w:rsid w:val="00CA1945"/>
    <w:rsid w:val="00D6764F"/>
    <w:rsid w:val="00D91C61"/>
    <w:rsid w:val="00E500EE"/>
    <w:rsid w:val="00E6433C"/>
    <w:rsid w:val="00ED482B"/>
    <w:rsid w:val="00EE4517"/>
    <w:rsid w:val="00F10B86"/>
    <w:rsid w:val="00F34E65"/>
    <w:rsid w:val="00F444D9"/>
    <w:rsid w:val="00F5125E"/>
    <w:rsid w:val="00F74E2B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41A9C1E-27E3-496F-821C-8DA7A69F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0132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6"/>
        <w:tab w:val="clear" w:pos="1276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90CE7"/>
    <w:pPr>
      <w:keepNext/>
      <w:keepLines/>
      <w:numPr>
        <w:ilvl w:val="1"/>
        <w:numId w:val="5"/>
      </w:numPr>
      <w:tabs>
        <w:tab w:val="clear" w:pos="426"/>
        <w:tab w:val="clear" w:pos="1276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6"/>
        <w:tab w:val="clear" w:pos="1276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6"/>
        <w:tab w:val="clear" w:pos="851"/>
        <w:tab w:val="clear" w:pos="1276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6"/>
        <w:tab w:val="clear" w:pos="851"/>
        <w:tab w:val="clear" w:pos="1276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A57F-A4DD-4FA7-B4AB-0E3C4EF5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Lippuner Roland</dc:creator>
  <cp:lastModifiedBy>Louis Alexander BD-GS-RA</cp:lastModifiedBy>
  <cp:revision>2</cp:revision>
  <cp:lastPrinted>2008-05-22T11:10:00Z</cp:lastPrinted>
  <dcterms:created xsi:type="dcterms:W3CDTF">2019-03-11T13:51:00Z</dcterms:created>
  <dcterms:modified xsi:type="dcterms:W3CDTF">2019-03-11T13:51:00Z</dcterms:modified>
</cp:coreProperties>
</file>