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36FA" w14:textId="10770970" w:rsidR="001D78CA" w:rsidRPr="00502448" w:rsidRDefault="001D78CA" w:rsidP="00D8690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76" w:lineRule="auto"/>
        <w:rPr>
          <w:b/>
          <w:color w:val="0070C0"/>
          <w:sz w:val="28"/>
          <w:szCs w:val="28"/>
        </w:rPr>
      </w:pPr>
      <w:r w:rsidRPr="00502448">
        <w:rPr>
          <w:b/>
          <w:color w:val="0070C0"/>
          <w:sz w:val="28"/>
          <w:szCs w:val="28"/>
        </w:rPr>
        <w:t>J</w:t>
      </w:r>
      <w:r w:rsidR="00EE5461" w:rsidRPr="00502448">
        <w:rPr>
          <w:b/>
          <w:color w:val="0070C0"/>
          <w:sz w:val="28"/>
          <w:szCs w:val="28"/>
        </w:rPr>
        <w:t>ährliche</w:t>
      </w:r>
      <w:r w:rsidR="00FC3A72" w:rsidRPr="00502448">
        <w:rPr>
          <w:b/>
          <w:color w:val="0070C0"/>
          <w:sz w:val="28"/>
          <w:szCs w:val="28"/>
        </w:rPr>
        <w:t xml:space="preserve">r Bericht </w:t>
      </w:r>
      <w:r w:rsidR="002340EF" w:rsidRPr="00502448">
        <w:rPr>
          <w:b/>
          <w:color w:val="0070C0"/>
          <w:sz w:val="28"/>
          <w:szCs w:val="28"/>
        </w:rPr>
        <w:t>Interne Aufsicht</w:t>
      </w:r>
    </w:p>
    <w:p w14:paraId="4CCA5314" w14:textId="77777777" w:rsidR="00E27381" w:rsidRPr="00D8690B" w:rsidRDefault="00E27381" w:rsidP="006E0A8E">
      <w:pPr>
        <w:rPr>
          <w:rFonts w:eastAsia="Calibri"/>
          <w:szCs w:val="21"/>
        </w:rPr>
      </w:pPr>
    </w:p>
    <w:p w14:paraId="12C1ED72" w14:textId="1E0363B5" w:rsidR="006E0A8E" w:rsidRDefault="00513179" w:rsidP="006E0A8E">
      <w:pPr>
        <w:rPr>
          <w:rFonts w:eastAsia="Calibri"/>
          <w:b/>
          <w:color w:val="0070C0"/>
          <w:sz w:val="24"/>
          <w:szCs w:val="24"/>
        </w:rPr>
      </w:pPr>
      <w:r w:rsidRPr="005A32C4">
        <w:rPr>
          <w:rFonts w:eastAsia="Calibri"/>
          <w:b/>
          <w:color w:val="0070C0"/>
          <w:sz w:val="24"/>
          <w:szCs w:val="24"/>
        </w:rPr>
        <w:t xml:space="preserve">Bericht über das Schuljahr </w:t>
      </w:r>
      <w:r w:rsidR="00D63F77">
        <w:rPr>
          <w:rFonts w:eastAsia="Calibri"/>
          <w:b/>
          <w:color w:val="0070C0"/>
          <w:sz w:val="24"/>
          <w:szCs w:val="24"/>
        </w:rPr>
        <w:t>2023/24</w:t>
      </w:r>
    </w:p>
    <w:p w14:paraId="120046E5" w14:textId="77777777" w:rsidR="004812DE" w:rsidRPr="00502448" w:rsidRDefault="004812DE" w:rsidP="006E0A8E">
      <w:pPr>
        <w:rPr>
          <w:rFonts w:eastAsia="Calibri"/>
          <w:sz w:val="24"/>
          <w:szCs w:val="24"/>
        </w:rPr>
      </w:pPr>
    </w:p>
    <w:p w14:paraId="54D5C9B3" w14:textId="77777777" w:rsidR="001D78CA" w:rsidRPr="00EE5461" w:rsidRDefault="001D78CA" w:rsidP="006E0A8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267"/>
      </w:tblGrid>
      <w:tr w:rsidR="006E0A8E" w:rsidRPr="007452BD" w14:paraId="1A2916C9" w14:textId="77777777" w:rsidTr="007452BD">
        <w:trPr>
          <w:trHeight w:hRule="exact" w:val="454"/>
        </w:trPr>
        <w:tc>
          <w:tcPr>
            <w:tcW w:w="8381" w:type="dxa"/>
            <w:gridSpan w:val="2"/>
            <w:shd w:val="clear" w:color="auto" w:fill="A6A6A6" w:themeFill="background1" w:themeFillShade="A6"/>
            <w:vAlign w:val="center"/>
          </w:tcPr>
          <w:p w14:paraId="34BEE377" w14:textId="7D7143FD" w:rsidR="006E0A8E" w:rsidRPr="007452BD" w:rsidRDefault="006E0A8E" w:rsidP="007C47B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b/>
                <w:sz w:val="24"/>
                <w:szCs w:val="24"/>
              </w:rPr>
            </w:pPr>
            <w:r w:rsidRPr="005A32C4">
              <w:rPr>
                <w:b/>
                <w:color w:val="0070C0"/>
                <w:sz w:val="24"/>
                <w:szCs w:val="24"/>
              </w:rPr>
              <w:t>Angaben zu</w:t>
            </w:r>
            <w:r w:rsidR="00AE42B5">
              <w:rPr>
                <w:b/>
                <w:color w:val="0070C0"/>
                <w:sz w:val="24"/>
                <w:szCs w:val="24"/>
              </w:rPr>
              <w:t>r Aufsicht</w:t>
            </w:r>
          </w:p>
        </w:tc>
      </w:tr>
      <w:tr w:rsidR="006E0A8E" w14:paraId="16BF2097" w14:textId="77777777" w:rsidTr="001D78CA">
        <w:trPr>
          <w:trHeight w:hRule="exact"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55BEC98" w14:textId="18FB7744" w:rsidR="006E0A8E" w:rsidRDefault="00FC3A72" w:rsidP="00AE42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Cs w:val="21"/>
              </w:rPr>
            </w:pPr>
            <w:r>
              <w:rPr>
                <w:szCs w:val="21"/>
              </w:rPr>
              <w:t>Beaufsichtigte</w:t>
            </w:r>
            <w:r w:rsidR="00AE42B5">
              <w:rPr>
                <w:szCs w:val="21"/>
              </w:rPr>
              <w:t xml:space="preserve"> Institution</w:t>
            </w:r>
          </w:p>
        </w:tc>
        <w:sdt>
          <w:sdtPr>
            <w:rPr>
              <w:color w:val="548DD4" w:themeColor="text2" w:themeTint="99"/>
              <w:szCs w:val="21"/>
            </w:rPr>
            <w:id w:val="-768999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67" w:type="dxa"/>
                <w:shd w:val="clear" w:color="auto" w:fill="D9D9D9" w:themeFill="background1" w:themeFillShade="D9"/>
                <w:vAlign w:val="center"/>
              </w:tcPr>
              <w:p w14:paraId="22905950" w14:textId="5C2D6FC8" w:rsidR="006E0A8E" w:rsidRPr="00035291" w:rsidRDefault="00035291" w:rsidP="007C47B6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pacing w:line="260" w:lineRule="atLeast"/>
                  <w:rPr>
                    <w:color w:val="548DD4" w:themeColor="text2" w:themeTint="99"/>
                    <w:szCs w:val="21"/>
                  </w:rPr>
                </w:pPr>
                <w:r w:rsidRPr="00035291">
                  <w:rPr>
                    <w:rStyle w:val="Platzhaltertext"/>
                    <w:rFonts w:eastAsiaTheme="majorEastAsia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6E0A8E" w14:paraId="3397407F" w14:textId="77777777" w:rsidTr="001D78CA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52021E" w14:textId="77777777" w:rsidR="006E0A8E" w:rsidRDefault="006E0A8E" w:rsidP="007C47B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Cs w:val="21"/>
              </w:rPr>
            </w:pPr>
            <w:r>
              <w:rPr>
                <w:szCs w:val="21"/>
              </w:rPr>
              <w:t>Kontaktperson bei Rückfragen</w:t>
            </w:r>
          </w:p>
        </w:tc>
        <w:sdt>
          <w:sdtPr>
            <w:rPr>
              <w:color w:val="548DD4" w:themeColor="text2" w:themeTint="99"/>
              <w:szCs w:val="21"/>
            </w:rPr>
            <w:id w:val="-454328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67" w:type="dxa"/>
                <w:shd w:val="clear" w:color="auto" w:fill="F2F2F2" w:themeFill="background1" w:themeFillShade="F2"/>
                <w:vAlign w:val="center"/>
              </w:tcPr>
              <w:p w14:paraId="0E281AC2" w14:textId="435CAEE1" w:rsidR="006E0A8E" w:rsidRPr="00035291" w:rsidRDefault="00035291" w:rsidP="007C47B6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pacing w:line="260" w:lineRule="atLeast"/>
                  <w:rPr>
                    <w:color w:val="548DD4" w:themeColor="text2" w:themeTint="99"/>
                    <w:szCs w:val="21"/>
                  </w:rPr>
                </w:pPr>
                <w:r w:rsidRPr="00035291">
                  <w:rPr>
                    <w:rStyle w:val="Platzhaltertext"/>
                    <w:rFonts w:eastAsiaTheme="majorEastAsia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6E0A8E" w14:paraId="470EC343" w14:textId="77777777" w:rsidTr="001D78CA">
        <w:trPr>
          <w:trHeight w:hRule="exact"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E0989F4" w14:textId="77777777" w:rsidR="006E0A8E" w:rsidRDefault="006E0A8E" w:rsidP="007C47B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sdt>
          <w:sdtPr>
            <w:rPr>
              <w:color w:val="548DD4" w:themeColor="text2" w:themeTint="99"/>
              <w:szCs w:val="21"/>
            </w:rPr>
            <w:id w:val="176082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67" w:type="dxa"/>
                <w:shd w:val="clear" w:color="auto" w:fill="D9D9D9" w:themeFill="background1" w:themeFillShade="D9"/>
                <w:vAlign w:val="center"/>
              </w:tcPr>
              <w:p w14:paraId="0EFE2644" w14:textId="43280EA0" w:rsidR="006E0A8E" w:rsidRPr="00035291" w:rsidRDefault="00035291" w:rsidP="007C47B6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pacing w:line="260" w:lineRule="atLeast"/>
                  <w:rPr>
                    <w:color w:val="548DD4" w:themeColor="text2" w:themeTint="99"/>
                    <w:szCs w:val="21"/>
                  </w:rPr>
                </w:pPr>
                <w:r w:rsidRPr="00035291">
                  <w:rPr>
                    <w:rStyle w:val="Platzhaltertext"/>
                    <w:rFonts w:eastAsiaTheme="majorEastAsia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6E0A8E" w14:paraId="288C14BB" w14:textId="77777777" w:rsidTr="001D78CA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C65C2E6" w14:textId="77777777" w:rsidR="006E0A8E" w:rsidRDefault="006E0A8E" w:rsidP="007C47B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sdt>
          <w:sdtPr>
            <w:rPr>
              <w:color w:val="548DD4" w:themeColor="text2" w:themeTint="99"/>
              <w:szCs w:val="21"/>
            </w:rPr>
            <w:id w:val="284558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67" w:type="dxa"/>
                <w:shd w:val="clear" w:color="auto" w:fill="F2F2F2" w:themeFill="background1" w:themeFillShade="F2"/>
                <w:vAlign w:val="center"/>
              </w:tcPr>
              <w:p w14:paraId="06F2B811" w14:textId="0705C82D" w:rsidR="006E0A8E" w:rsidRPr="00035291" w:rsidRDefault="00035291" w:rsidP="007C47B6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spacing w:line="260" w:lineRule="atLeast"/>
                  <w:rPr>
                    <w:color w:val="548DD4" w:themeColor="text2" w:themeTint="99"/>
                    <w:szCs w:val="21"/>
                  </w:rPr>
                </w:pPr>
                <w:r w:rsidRPr="00035291">
                  <w:rPr>
                    <w:rStyle w:val="Platzhaltertext"/>
                    <w:rFonts w:eastAsiaTheme="majorEastAsia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</w:tbl>
    <w:p w14:paraId="0C0F780A" w14:textId="24CA5D7C" w:rsidR="00487121" w:rsidRDefault="00487121" w:rsidP="007C47B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3850"/>
      </w:tblGrid>
      <w:tr w:rsidR="0097451E" w:rsidRPr="0097451E" w14:paraId="57E29E3B" w14:textId="77777777" w:rsidTr="006F0120">
        <w:trPr>
          <w:trHeight w:val="284"/>
        </w:trPr>
        <w:tc>
          <w:tcPr>
            <w:tcW w:w="8381" w:type="dxa"/>
            <w:gridSpan w:val="4"/>
            <w:shd w:val="clear" w:color="auto" w:fill="BFBFBF" w:themeFill="background1" w:themeFillShade="BF"/>
            <w:vAlign w:val="center"/>
          </w:tcPr>
          <w:p w14:paraId="277BEA92" w14:textId="09A96473" w:rsidR="00D43262" w:rsidRPr="00790D15" w:rsidRDefault="0097451E" w:rsidP="00790D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76" w:lineRule="auto"/>
              <w:rPr>
                <w:rFonts w:cs="Arial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790D15">
              <w:rPr>
                <w:rFonts w:cs="Arial"/>
                <w:b/>
                <w:color w:val="548DD4" w:themeColor="text2" w:themeTint="99"/>
                <w:sz w:val="24"/>
                <w:szCs w:val="24"/>
                <w:lang w:eastAsia="en-US"/>
              </w:rPr>
              <w:t>Tätigkeit der i</w:t>
            </w:r>
            <w:r w:rsidR="00D43262" w:rsidRPr="00790D15">
              <w:rPr>
                <w:rFonts w:cs="Arial"/>
                <w:b/>
                <w:color w:val="548DD4" w:themeColor="text2" w:themeTint="99"/>
                <w:sz w:val="24"/>
                <w:szCs w:val="24"/>
                <w:lang w:eastAsia="en-US"/>
              </w:rPr>
              <w:t>nternen Aufsicht</w:t>
            </w:r>
          </w:p>
        </w:tc>
      </w:tr>
      <w:tr w:rsidR="00B87803" w:rsidRPr="00B87803" w14:paraId="1547D551" w14:textId="77777777" w:rsidTr="006F0120">
        <w:trPr>
          <w:trHeight w:val="284"/>
        </w:trPr>
        <w:tc>
          <w:tcPr>
            <w:tcW w:w="8381" w:type="dxa"/>
            <w:gridSpan w:val="4"/>
            <w:vAlign w:val="center"/>
          </w:tcPr>
          <w:p w14:paraId="37EB4890" w14:textId="64A50105" w:rsidR="00790D15" w:rsidRDefault="00825FEC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 w:rsidRPr="006F0120">
              <w:rPr>
                <w:rFonts w:cs="Arial"/>
                <w:sz w:val="20"/>
                <w:lang w:eastAsia="en-US"/>
              </w:rPr>
              <w:t>Die interne Aufsicht überprüft konkret, ob das Wohl der einzelnen Schülerinnen</w:t>
            </w:r>
            <w:r w:rsidR="00226B0E">
              <w:rPr>
                <w:rFonts w:cs="Arial"/>
                <w:sz w:val="20"/>
                <w:lang w:eastAsia="en-US"/>
              </w:rPr>
              <w:t xml:space="preserve"> </w:t>
            </w:r>
            <w:r w:rsidRPr="006F0120">
              <w:rPr>
                <w:rFonts w:cs="Arial"/>
                <w:sz w:val="20"/>
                <w:lang w:eastAsia="en-US"/>
              </w:rPr>
              <w:t>und Schüler in der Institution sichergestellt ist. Die zuständige</w:t>
            </w:r>
            <w:r w:rsidR="00226B0E">
              <w:rPr>
                <w:rFonts w:cs="Arial"/>
                <w:sz w:val="20"/>
                <w:lang w:eastAsia="en-US"/>
              </w:rPr>
              <w:t xml:space="preserve"> </w:t>
            </w:r>
            <w:r w:rsidRPr="006F0120">
              <w:rPr>
                <w:rFonts w:cs="Arial"/>
                <w:sz w:val="20"/>
                <w:lang w:eastAsia="en-US"/>
              </w:rPr>
              <w:t>Stelle verfügt deshalb über die notwendigen fachlichen Kompetenzen zur</w:t>
            </w:r>
            <w:r w:rsidR="00226B0E">
              <w:rPr>
                <w:rFonts w:cs="Arial"/>
                <w:sz w:val="20"/>
                <w:lang w:eastAsia="en-US"/>
              </w:rPr>
              <w:t xml:space="preserve"> </w:t>
            </w:r>
            <w:r w:rsidRPr="006F0120">
              <w:rPr>
                <w:rFonts w:cs="Arial"/>
                <w:sz w:val="20"/>
                <w:lang w:eastAsia="en-US"/>
              </w:rPr>
              <w:t>Überprüfung des Kindeswohls. Sie dokumentiert ihre Aktivitäten qualitativ</w:t>
            </w:r>
            <w:r w:rsidR="00226B0E">
              <w:rPr>
                <w:rFonts w:cs="Arial"/>
                <w:sz w:val="20"/>
                <w:lang w:eastAsia="en-US"/>
              </w:rPr>
              <w:t xml:space="preserve"> </w:t>
            </w:r>
            <w:r w:rsidRPr="006F0120">
              <w:rPr>
                <w:rFonts w:cs="Arial"/>
                <w:sz w:val="20"/>
                <w:lang w:eastAsia="en-US"/>
              </w:rPr>
              <w:t>und quantitativ und erstattet dem geschäftsführenden Organ der Trägerschaft</w:t>
            </w:r>
            <w:r w:rsidR="00226B0E">
              <w:rPr>
                <w:rFonts w:cs="Arial"/>
                <w:sz w:val="20"/>
                <w:lang w:eastAsia="en-US"/>
              </w:rPr>
              <w:t xml:space="preserve"> </w:t>
            </w:r>
            <w:r w:rsidRPr="006F0120">
              <w:rPr>
                <w:rFonts w:cs="Arial"/>
                <w:sz w:val="20"/>
                <w:lang w:eastAsia="en-US"/>
              </w:rPr>
              <w:t>regelmässig Bericht über ihre Tätigkeit (vgl. SOK</w:t>
            </w:r>
            <w:r w:rsidR="00EE2ED3">
              <w:rPr>
                <w:rFonts w:cs="Arial"/>
                <w:sz w:val="20"/>
                <w:lang w:eastAsia="en-US"/>
              </w:rPr>
              <w:t xml:space="preserve"> für die Sonderschulung</w:t>
            </w:r>
            <w:r w:rsidRPr="006F0120">
              <w:rPr>
                <w:rFonts w:cs="Arial"/>
                <w:sz w:val="20"/>
                <w:lang w:eastAsia="en-US"/>
              </w:rPr>
              <w:t>, Kapitel 12.5.4)</w:t>
            </w:r>
            <w:r w:rsidR="001D78CA">
              <w:rPr>
                <w:rFonts w:cs="Arial"/>
                <w:sz w:val="20"/>
                <w:lang w:eastAsia="en-US"/>
              </w:rPr>
              <w:t>.</w:t>
            </w:r>
          </w:p>
          <w:p w14:paraId="63A15DF5" w14:textId="6BDECFA7" w:rsidR="00790D15" w:rsidRDefault="009135F1" w:rsidP="00790D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Neu bitten wir die</w:t>
            </w:r>
            <w:r w:rsidR="00790D15">
              <w:rPr>
                <w:rFonts w:cs="Arial"/>
                <w:sz w:val="20"/>
                <w:lang w:eastAsia="en-US"/>
              </w:rPr>
              <w:t xml:space="preserve"> interne Aufsicht anhand eines Formulars des Bildungsdepartementes durch die Beantwortung konkreter Fragen Stellung</w:t>
            </w:r>
            <w:r>
              <w:rPr>
                <w:rFonts w:cs="Arial"/>
                <w:sz w:val="20"/>
                <w:lang w:eastAsia="en-US"/>
              </w:rPr>
              <w:t xml:space="preserve"> zu</w:t>
            </w:r>
            <w:r w:rsidR="00790D15">
              <w:rPr>
                <w:rFonts w:cs="Arial"/>
                <w:sz w:val="20"/>
                <w:lang w:eastAsia="en-US"/>
              </w:rPr>
              <w:t xml:space="preserve"> nehmen.</w:t>
            </w:r>
          </w:p>
          <w:p w14:paraId="432C4B0C" w14:textId="4A44F822" w:rsidR="00597E41" w:rsidRPr="009135F1" w:rsidRDefault="009135F1" w:rsidP="009135F1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Die Leitung der Sonderschule wird darum gebeten, dass </w:t>
            </w:r>
            <w:r w:rsidR="00790D15" w:rsidRPr="00E975AE">
              <w:rPr>
                <w:sz w:val="20"/>
              </w:rPr>
              <w:t>durch die interne Aufsicht ausgefüllte</w:t>
            </w:r>
            <w:r w:rsidR="00FC3A72">
              <w:rPr>
                <w:sz w:val="20"/>
              </w:rPr>
              <w:t xml:space="preserve"> Formular der «Jährlichen Berichterstattung der Sonderschulen an das Bildungsdepartement» </w:t>
            </w:r>
            <w:r>
              <w:rPr>
                <w:sz w:val="20"/>
              </w:rPr>
              <w:t>beizulegen.</w:t>
            </w:r>
          </w:p>
        </w:tc>
      </w:tr>
      <w:tr w:rsidR="00F459E1" w:rsidRPr="00B87803" w14:paraId="192F0E1F" w14:textId="77777777" w:rsidTr="006F0120">
        <w:trPr>
          <w:trHeight w:val="284"/>
        </w:trPr>
        <w:tc>
          <w:tcPr>
            <w:tcW w:w="8381" w:type="dxa"/>
            <w:gridSpan w:val="4"/>
            <w:vAlign w:val="center"/>
          </w:tcPr>
          <w:p w14:paraId="413A5ECA" w14:textId="77777777" w:rsidR="005F4DD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 w:rsidRPr="00F459E1">
              <w:rPr>
                <w:rFonts w:cs="Arial"/>
                <w:b/>
                <w:sz w:val="20"/>
                <w:lang w:eastAsia="en-US"/>
              </w:rPr>
              <w:t>Wie setzt sich die interne Aufsicht</w:t>
            </w:r>
            <w:r w:rsidR="005F4DD0">
              <w:rPr>
                <w:rFonts w:cs="Arial"/>
                <w:b/>
                <w:sz w:val="20"/>
                <w:lang w:eastAsia="en-US"/>
              </w:rPr>
              <w:t xml:space="preserve"> für Ihre Institution zusammen?</w:t>
            </w:r>
          </w:p>
          <w:p w14:paraId="64FEAC90" w14:textId="0CF8D61A" w:rsidR="00F459E1" w:rsidRPr="005F4DD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 w:rsidRPr="005F4DD0">
              <w:rPr>
                <w:rFonts w:cs="Arial"/>
                <w:sz w:val="20"/>
                <w:lang w:eastAsia="en-US"/>
              </w:rPr>
              <w:t>(Auflistung; Name, Beruf)</w:t>
            </w:r>
          </w:p>
        </w:tc>
      </w:tr>
      <w:tr w:rsidR="00F459E1" w:rsidRPr="00B87803" w14:paraId="13D98622" w14:textId="77777777" w:rsidTr="006F0120">
        <w:trPr>
          <w:trHeight w:val="284"/>
        </w:trPr>
        <w:sdt>
          <w:sdtPr>
            <w:rPr>
              <w:rFonts w:cs="Arial"/>
              <w:sz w:val="20"/>
              <w:lang w:eastAsia="en-US"/>
            </w:rPr>
            <w:id w:val="-1853792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81" w:type="dxa"/>
                <w:gridSpan w:val="4"/>
                <w:vAlign w:val="center"/>
              </w:tcPr>
              <w:p w14:paraId="6B436729" w14:textId="14A74FF0" w:rsidR="00F459E1" w:rsidRPr="006F0120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00A29C9E" w14:textId="77777777" w:rsidTr="006F0120">
        <w:trPr>
          <w:trHeight w:val="284"/>
        </w:trPr>
        <w:tc>
          <w:tcPr>
            <w:tcW w:w="8381" w:type="dxa"/>
            <w:gridSpan w:val="4"/>
            <w:vAlign w:val="center"/>
          </w:tcPr>
          <w:p w14:paraId="7CCE4145" w14:textId="77777777" w:rsidR="005F4DD0" w:rsidRDefault="005F4DD0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In welchen Formen wurde</w:t>
            </w:r>
            <w:r w:rsidR="00F459E1" w:rsidRPr="00F459E1">
              <w:rPr>
                <w:rFonts w:cs="Arial"/>
                <w:b/>
                <w:sz w:val="20"/>
                <w:lang w:eastAsia="en-US"/>
              </w:rPr>
              <w:t xml:space="preserve"> im aktuellen Berichtsjahr die Aufsicht durchgeführt?</w:t>
            </w:r>
          </w:p>
          <w:p w14:paraId="3268FC44" w14:textId="46992932" w:rsidR="00F459E1" w:rsidRPr="00F459E1" w:rsidRDefault="000A76B9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 w:rsidRPr="00602FD2">
              <w:rPr>
                <w:rFonts w:cs="Arial"/>
                <w:sz w:val="20"/>
                <w:lang w:eastAsia="en-US"/>
              </w:rPr>
              <w:t>(z.B. Unterrichtsbesuch, Teilnahme an Sitzungen, Gespräch, usw.)</w:t>
            </w:r>
          </w:p>
        </w:tc>
      </w:tr>
      <w:tr w:rsidR="00F459E1" w:rsidRPr="00B87803" w14:paraId="246EA452" w14:textId="77777777" w:rsidTr="00F459E1">
        <w:trPr>
          <w:trHeight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5F3DDAA" w14:textId="47C1F9EE" w:rsidR="00F459E1" w:rsidRPr="006F012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Datum: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8B89B8" w14:textId="1661028D" w:rsidR="00F459E1" w:rsidRPr="006F012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Form: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F2F0BD8" w14:textId="4459A5D4" w:rsidR="00F459E1" w:rsidRPr="006F012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Aufsichtsperson: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3AB09C72" w14:textId="05CC28A5" w:rsidR="00F459E1" w:rsidRPr="006F0120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Fokus / Thema</w:t>
            </w:r>
          </w:p>
        </w:tc>
      </w:tr>
      <w:tr w:rsidR="00F459E1" w:rsidRPr="00B87803" w14:paraId="7238EA2D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898782544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4A8B07F9" w14:textId="329249B5" w:rsidR="00F459E1" w:rsidRPr="00035291" w:rsidRDefault="00AE42B5" w:rsidP="005C486F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958319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2BDC2A2" w14:textId="4570CE6E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378311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54E09F43" w14:textId="617C1D67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530293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484AA215" w14:textId="3B8F378E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5B9C41C3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58899338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530D7935" w14:textId="48A027C8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 xml:space="preserve">Klicken oder tippen Sie, um ein Datum </w:t>
                </w:r>
                <w:r w:rsidRPr="00035291">
                  <w:rPr>
                    <w:rStyle w:val="Platzhaltertext"/>
                    <w:color w:val="548DD4" w:themeColor="text2" w:themeTint="99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697517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6EFC81C" w14:textId="0450D88F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 xml:space="preserve">Klicken oder tippen Sie hier, um Text </w:t>
                </w:r>
                <w:r w:rsidRPr="00035291">
                  <w:rPr>
                    <w:rStyle w:val="Platzhaltertext"/>
                    <w:color w:val="548DD4" w:themeColor="text2" w:themeTint="99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066302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77DCBC8D" w14:textId="4979FB10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561776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6A3A5A04" w14:textId="7BFE751E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23C96797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5210456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5DB45EF5" w14:textId="341CAEF0" w:rsidR="00F459E1" w:rsidRPr="00035291" w:rsidRDefault="00AE42B5" w:rsidP="00AE42B5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163044571"/>
            <w:placeholder>
              <w:docPart w:val="2CB4BD1CAAD84D4D81D8FAF30FAFE91D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6BABD81C" w14:textId="0211875E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155991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A8E94B8" w14:textId="53DF463F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851373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0AEC3C13" w14:textId="53BF5168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7B29DE6F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54352929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47E96D73" w14:textId="1010FA6A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222982770"/>
            <w:placeholder>
              <w:docPart w:val="FD0CE07ABEDE4EB6B8982C691BFCE36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6118B821" w14:textId="5E944C09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887534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0C5CC4A6" w14:textId="67C0D7D9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226306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5DF0D50B" w14:textId="3265C28F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260BEDBA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734462690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7293F355" w14:textId="3FE8BEAA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990818748"/>
            <w:placeholder>
              <w:docPart w:val="CFBD4258F3C54390AF1EE58B10E2998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30EAE73C" w14:textId="65CFD234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1985771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EB5BD3E" w14:textId="1B529D38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751854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5D29C232" w14:textId="3E708B47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2677E990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753480849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1419B581" w14:textId="78CB49EA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563254928"/>
            <w:placeholder>
              <w:docPart w:val="685EB4793E044C78851E9510B153F9A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3954C033" w14:textId="6A6C2A8D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231161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035E300F" w14:textId="2933B9FC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53800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4F666685" w14:textId="08C52B6D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B87803" w14:paraId="1EE00D96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1154647588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39877440" w14:textId="440B634A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7499067"/>
            <w:placeholder>
              <w:docPart w:val="6BE93D7314694F23B4495210ED967B34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1C837DA4" w14:textId="28F1821F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407692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7B77AD81" w14:textId="34C49E95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937036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39481F28" w14:textId="51D57F55" w:rsidR="00F459E1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AC741D" w:rsidRPr="00B87803" w14:paraId="3F2479DB" w14:textId="77777777" w:rsidTr="00F459E1">
        <w:trPr>
          <w:trHeight w:val="284"/>
        </w:trPr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416022634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vAlign w:val="center"/>
              </w:tcPr>
              <w:p w14:paraId="75D96857" w14:textId="18367895" w:rsidR="00AC741D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Sie, um ein Datum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084BB55" w14:textId="1A91828E" w:rsidR="00AC741D" w:rsidRPr="00035291" w:rsidRDefault="00B54365" w:rsidP="00AE42B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548DD4" w:themeColor="text2" w:themeTint="99"/>
                <w:sz w:val="20"/>
                <w:lang w:eastAsia="en-US"/>
              </w:rPr>
            </w:pPr>
            <w:sdt>
              <w:sdtPr>
                <w:rPr>
                  <w:rFonts w:cs="Arial"/>
                  <w:color w:val="548DD4" w:themeColor="text2" w:themeTint="99"/>
                  <w:sz w:val="20"/>
                  <w:lang w:eastAsia="en-US"/>
                </w:rPr>
                <w:id w:val="-1704936550"/>
                <w:placeholder>
                  <w:docPart w:val="CF03A19E25CB430CB6DD0B6EE0851909"/>
                </w:placeholder>
                <w:showingPlcHdr/>
                <w:text/>
              </w:sdtPr>
              <w:sdtEndPr/>
              <w:sdtContent>
                <w:r w:rsidR="00AE42B5"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688255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6F136ABE" w14:textId="4E61F8BF" w:rsidR="00AC741D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548DD4" w:themeColor="text2" w:themeTint="99"/>
              <w:sz w:val="20"/>
              <w:lang w:eastAsia="en-US"/>
            </w:rPr>
            <w:id w:val="-672727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0" w:type="dxa"/>
                <w:vAlign w:val="center"/>
              </w:tcPr>
              <w:p w14:paraId="56F2E412" w14:textId="3DB9F055" w:rsidR="00AC741D" w:rsidRPr="00035291" w:rsidRDefault="00AE42B5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color w:val="548DD4" w:themeColor="text2" w:themeTint="99"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  <w:tr w:rsidR="00F459E1" w:rsidRPr="00AC741D" w14:paraId="0056C9DA" w14:textId="77777777" w:rsidTr="00B7276B">
        <w:trPr>
          <w:trHeight w:val="284"/>
        </w:trPr>
        <w:tc>
          <w:tcPr>
            <w:tcW w:w="8381" w:type="dxa"/>
            <w:gridSpan w:val="4"/>
            <w:vAlign w:val="center"/>
          </w:tcPr>
          <w:p w14:paraId="5E9B213B" w14:textId="149A8B76" w:rsidR="00F459E1" w:rsidRPr="00AC741D" w:rsidRDefault="00F459E1" w:rsidP="0048018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 w:rsidRPr="00AC741D">
              <w:rPr>
                <w:rFonts w:cs="Arial"/>
                <w:b/>
                <w:sz w:val="20"/>
                <w:lang w:eastAsia="en-US"/>
              </w:rPr>
              <w:lastRenderedPageBreak/>
              <w:t xml:space="preserve">Wurden der internen Aufsicht im Berichtsjahr herausfordernde </w:t>
            </w:r>
            <w:r w:rsidR="00FC3A72">
              <w:rPr>
                <w:rFonts w:cs="Arial"/>
                <w:b/>
                <w:sz w:val="20"/>
                <w:lang w:eastAsia="en-US"/>
              </w:rPr>
              <w:t xml:space="preserve">oder grenzverletzende Vorfälle </w:t>
            </w:r>
            <w:r w:rsidRPr="00AC741D">
              <w:rPr>
                <w:rFonts w:cs="Arial"/>
                <w:b/>
                <w:sz w:val="20"/>
                <w:lang w:eastAsia="en-US"/>
              </w:rPr>
              <w:t>gemeldet?</w:t>
            </w:r>
            <w:r w:rsidR="00FC3A72">
              <w:rPr>
                <w:rFonts w:cs="Arial"/>
                <w:b/>
                <w:sz w:val="20"/>
                <w:lang w:eastAsia="en-US"/>
              </w:rPr>
              <w:t xml:space="preserve"> Von wem?</w:t>
            </w:r>
            <w:r w:rsidRPr="00AC741D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="00AC741D">
              <w:rPr>
                <w:rFonts w:cs="Arial"/>
                <w:b/>
                <w:sz w:val="20"/>
                <w:lang w:eastAsia="en-US"/>
              </w:rPr>
              <w:t>Wenn ja wie viele Meldungen sind eingegangen, wie wurden diese und dessen Verlauf dokumentiert? Waren weitere Stell</w:t>
            </w:r>
            <w:r w:rsidR="005F4DD0">
              <w:rPr>
                <w:rFonts w:cs="Arial"/>
                <w:b/>
                <w:sz w:val="20"/>
                <w:lang w:eastAsia="en-US"/>
              </w:rPr>
              <w:t>en involviert? Wenn ja, welche?</w:t>
            </w:r>
          </w:p>
        </w:tc>
      </w:tr>
      <w:tr w:rsidR="00AC741D" w:rsidRPr="00AC741D" w14:paraId="598718B2" w14:textId="77777777" w:rsidTr="00B7276B">
        <w:trPr>
          <w:trHeight w:val="284"/>
        </w:trPr>
        <w:sdt>
          <w:sdtPr>
            <w:rPr>
              <w:rFonts w:cs="Arial"/>
              <w:sz w:val="20"/>
              <w:lang w:eastAsia="en-US"/>
            </w:rPr>
            <w:id w:val="-903527643"/>
            <w:placeholder>
              <w:docPart w:val="41045AE50A184A51B317F9C61FACD912"/>
            </w:placeholder>
            <w:showingPlcHdr/>
            <w:text/>
          </w:sdtPr>
          <w:sdtEndPr/>
          <w:sdtContent>
            <w:tc>
              <w:tcPr>
                <w:tcW w:w="8381" w:type="dxa"/>
                <w:gridSpan w:val="4"/>
                <w:vAlign w:val="center"/>
              </w:tcPr>
              <w:p w14:paraId="7BF3F83C" w14:textId="11059FA1" w:rsidR="00AC741D" w:rsidRPr="00AC741D" w:rsidRDefault="00210F82" w:rsidP="00480183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b/>
                    <w:sz w:val="20"/>
                    <w:lang w:eastAsia="en-US"/>
                  </w:rPr>
                </w:pPr>
                <w:r w:rsidRPr="00035291">
                  <w:rPr>
                    <w:rStyle w:val="Platzhaltertext"/>
                    <w:color w:val="548DD4" w:themeColor="text2" w:themeTint="99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-2958"/>
        <w:tblW w:w="0" w:type="auto"/>
        <w:tblLook w:val="04A0" w:firstRow="1" w:lastRow="0" w:firstColumn="1" w:lastColumn="0" w:noHBand="0" w:noVBand="1"/>
      </w:tblPr>
      <w:tblGrid>
        <w:gridCol w:w="8381"/>
      </w:tblGrid>
      <w:tr w:rsidR="00602FD2" w:rsidRPr="0097451E" w14:paraId="6ED3A89C" w14:textId="77777777" w:rsidTr="00602FD2">
        <w:trPr>
          <w:trHeight w:val="284"/>
        </w:trPr>
        <w:tc>
          <w:tcPr>
            <w:tcW w:w="8381" w:type="dxa"/>
            <w:shd w:val="clear" w:color="auto" w:fill="BFBFBF" w:themeFill="background1" w:themeFillShade="BF"/>
            <w:vAlign w:val="center"/>
          </w:tcPr>
          <w:p w14:paraId="021EB35D" w14:textId="40A6FFF7" w:rsidR="00602FD2" w:rsidRPr="00790D15" w:rsidRDefault="005F4DD0" w:rsidP="00602FD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76" w:lineRule="auto"/>
              <w:rPr>
                <w:rFonts w:cs="Arial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color w:val="548DD4" w:themeColor="text2" w:themeTint="99"/>
                <w:sz w:val="24"/>
                <w:szCs w:val="24"/>
                <w:lang w:eastAsia="en-US"/>
              </w:rPr>
              <w:t>Zur Information</w:t>
            </w:r>
          </w:p>
        </w:tc>
      </w:tr>
      <w:tr w:rsidR="00602FD2" w:rsidRPr="00B87803" w14:paraId="7BA8AFF6" w14:textId="77777777" w:rsidTr="00602FD2">
        <w:trPr>
          <w:trHeight w:val="284"/>
        </w:trPr>
        <w:tc>
          <w:tcPr>
            <w:tcW w:w="8381" w:type="dxa"/>
            <w:vAlign w:val="center"/>
          </w:tcPr>
          <w:p w14:paraId="48F860DC" w14:textId="098E26FB" w:rsidR="00602FD2" w:rsidRPr="005F4DD0" w:rsidRDefault="00602FD2" w:rsidP="005F4DD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5F4DD0">
              <w:rPr>
                <w:rFonts w:cs="Arial"/>
                <w:sz w:val="20"/>
                <w:lang w:eastAsia="en-US"/>
              </w:rPr>
              <w:t>In diesem Berichtsjahr legt die Abteilung Sonderpädagogik des Bildungsdepa</w:t>
            </w:r>
            <w:r w:rsidR="00FC3A72" w:rsidRPr="005F4DD0">
              <w:rPr>
                <w:rFonts w:cs="Arial"/>
                <w:sz w:val="20"/>
                <w:lang w:eastAsia="en-US"/>
              </w:rPr>
              <w:t>rtementes den Schwerpunkt</w:t>
            </w:r>
            <w:r w:rsidRPr="005F4DD0">
              <w:rPr>
                <w:rFonts w:cs="Arial"/>
                <w:sz w:val="20"/>
                <w:lang w:eastAsia="en-US"/>
              </w:rPr>
              <w:t xml:space="preserve"> für das Jahres</w:t>
            </w:r>
            <w:r w:rsidR="00FC3A72" w:rsidRPr="005F4DD0">
              <w:rPr>
                <w:rFonts w:cs="Arial"/>
                <w:sz w:val="20"/>
                <w:lang w:eastAsia="en-US"/>
              </w:rPr>
              <w:t>c</w:t>
            </w:r>
            <w:r w:rsidRPr="005F4DD0">
              <w:rPr>
                <w:rFonts w:cs="Arial"/>
                <w:sz w:val="20"/>
                <w:lang w:eastAsia="en-US"/>
              </w:rPr>
              <w:t>ontrolling</w:t>
            </w:r>
            <w:r w:rsidR="00FC3A72" w:rsidRPr="005F4DD0">
              <w:rPr>
                <w:rFonts w:cs="Arial"/>
                <w:sz w:val="20"/>
                <w:lang w:eastAsia="en-US"/>
              </w:rPr>
              <w:t>-G</w:t>
            </w:r>
            <w:r w:rsidRPr="005F4DD0">
              <w:rPr>
                <w:rFonts w:cs="Arial"/>
                <w:sz w:val="20"/>
                <w:lang w:eastAsia="en-US"/>
              </w:rPr>
              <w:t>espräch mit den Sonderschulen auf den Umgang mit grenzverletz</w:t>
            </w:r>
            <w:r w:rsidR="00FC3A72" w:rsidRPr="005F4DD0">
              <w:rPr>
                <w:rFonts w:cs="Arial"/>
                <w:sz w:val="20"/>
                <w:lang w:eastAsia="en-US"/>
              </w:rPr>
              <w:t>endem Verhalten und</w:t>
            </w:r>
            <w:r w:rsidR="006A0199" w:rsidRPr="005F4DD0">
              <w:rPr>
                <w:rFonts w:cs="Arial"/>
                <w:sz w:val="20"/>
                <w:lang w:eastAsia="en-US"/>
              </w:rPr>
              <w:t xml:space="preserve"> </w:t>
            </w:r>
            <w:r w:rsidR="006A0199" w:rsidRPr="005F4DD0">
              <w:rPr>
                <w:color w:val="000000"/>
                <w:sz w:val="20"/>
              </w:rPr>
              <w:t>freiheitsbeschränkende Massnahmen</w:t>
            </w:r>
            <w:r w:rsidRPr="005F4DD0">
              <w:rPr>
                <w:rFonts w:cs="Arial"/>
                <w:sz w:val="20"/>
                <w:lang w:eastAsia="en-US"/>
              </w:rPr>
              <w:t>.</w:t>
            </w:r>
          </w:p>
        </w:tc>
      </w:tr>
    </w:tbl>
    <w:p w14:paraId="623531C9" w14:textId="3CA79629" w:rsidR="00F34B41" w:rsidRPr="00AC741D" w:rsidRDefault="00F34B41" w:rsidP="00E54F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b/>
          <w:sz w:val="20"/>
        </w:rPr>
      </w:pPr>
    </w:p>
    <w:p w14:paraId="43B32FFD" w14:textId="6FDAAD79" w:rsidR="00F61A93" w:rsidRDefault="00F61A93" w:rsidP="00E54F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 w:val="20"/>
        </w:rPr>
      </w:pPr>
    </w:p>
    <w:p w14:paraId="7C228045" w14:textId="1472B8AF" w:rsidR="002C2024" w:rsidRPr="00346508" w:rsidRDefault="002E1302" w:rsidP="002C2024">
      <w:pPr>
        <w:shd w:val="clear" w:color="auto" w:fill="BFBFBF" w:themeFill="background1" w:themeFillShade="BF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76" w:lineRule="auto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cs="Arial"/>
          <w:b/>
          <w:color w:val="548DD4" w:themeColor="text2" w:themeTint="99"/>
          <w:sz w:val="24"/>
          <w:szCs w:val="24"/>
        </w:rPr>
        <w:t xml:space="preserve">Allgemeine </w:t>
      </w:r>
      <w:r w:rsidR="002C2024" w:rsidRPr="00346508">
        <w:rPr>
          <w:rFonts w:cs="Arial"/>
          <w:b/>
          <w:color w:val="548DD4" w:themeColor="text2" w:themeTint="99"/>
          <w:sz w:val="24"/>
          <w:szCs w:val="24"/>
        </w:rPr>
        <w:t>Bemerkungen</w:t>
      </w:r>
      <w:r w:rsidR="002C2024">
        <w:rPr>
          <w:rFonts w:cs="Arial"/>
          <w:b/>
          <w:color w:val="548DD4" w:themeColor="text2" w:themeTint="99"/>
          <w:sz w:val="24"/>
          <w:szCs w:val="24"/>
        </w:rPr>
        <w:t xml:space="preserve"> oder Anliegen</w:t>
      </w:r>
      <w:r w:rsidR="002C2024" w:rsidRPr="00346508">
        <w:rPr>
          <w:rFonts w:cs="Arial"/>
          <w:b/>
          <w:color w:val="548DD4" w:themeColor="text2" w:themeTint="99"/>
          <w:sz w:val="24"/>
          <w:szCs w:val="24"/>
        </w:rPr>
        <w:t xml:space="preserve"> zur Berichterstattung</w:t>
      </w:r>
    </w:p>
    <w:p w14:paraId="529FDE63" w14:textId="77777777" w:rsidR="002C2024" w:rsidRDefault="00B54365" w:rsidP="002C2024">
      <w:pPr>
        <w:pBdr>
          <w:bottom w:val="single" w:sz="4" w:space="1" w:color="365F91" w:themeColor="accent1" w:themeShade="BF"/>
        </w:pBdr>
      </w:pPr>
      <w:sdt>
        <w:sdtPr>
          <w:rPr>
            <w:rFonts w:cs="Arial"/>
            <w:color w:val="548DD4" w:themeColor="text2" w:themeTint="99"/>
            <w:sz w:val="20"/>
          </w:rPr>
          <w:id w:val="-1784952639"/>
          <w:placeholder>
            <w:docPart w:val="93348098960E43259E36B0D46071B5AF"/>
          </w:placeholder>
          <w:showingPlcHdr/>
        </w:sdtPr>
        <w:sdtEndPr/>
        <w:sdtContent>
          <w:r w:rsidR="002C2024" w:rsidRPr="00035291">
            <w:rPr>
              <w:rStyle w:val="Platzhaltertext"/>
              <w:color w:val="548DD4" w:themeColor="text2" w:themeTint="99"/>
            </w:rPr>
            <w:t>Klicken oder tippen Sie hier, um Text einzugeben.</w:t>
          </w:r>
        </w:sdtContent>
      </w:sdt>
    </w:p>
    <w:p w14:paraId="431CA347" w14:textId="2B73C777" w:rsidR="002D7553" w:rsidRDefault="002D7553" w:rsidP="00B8780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Cs w:val="21"/>
        </w:rPr>
      </w:pPr>
    </w:p>
    <w:p w14:paraId="09F6A34B" w14:textId="5CA09104" w:rsidR="00F34B41" w:rsidRDefault="00F34B41" w:rsidP="00B8780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Cs w:val="21"/>
        </w:rPr>
      </w:pPr>
    </w:p>
    <w:tbl>
      <w:tblPr>
        <w:tblStyle w:val="Tabellenraster"/>
        <w:tblW w:w="83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15"/>
        <w:gridCol w:w="1361"/>
        <w:gridCol w:w="3515"/>
      </w:tblGrid>
      <w:tr w:rsidR="00D84670" w14:paraId="134A2C59" w14:textId="77777777" w:rsidTr="00D84670">
        <w:trPr>
          <w:trHeight w:val="1134"/>
        </w:trPr>
        <w:tc>
          <w:tcPr>
            <w:tcW w:w="3515" w:type="dxa"/>
            <w:tcBorders>
              <w:right w:val="nil"/>
            </w:tcBorders>
          </w:tcPr>
          <w:p w14:paraId="4E90D22A" w14:textId="51B01DAB" w:rsidR="00D84670" w:rsidRDefault="00D84670" w:rsidP="00B8780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284"/>
              </w:tabs>
              <w:spacing w:line="260" w:lineRule="atLeast"/>
              <w:rPr>
                <w:rFonts w:cs="Arial"/>
                <w:szCs w:val="21"/>
              </w:rPr>
            </w:pPr>
            <w:r w:rsidRPr="00D84670">
              <w:rPr>
                <w:rFonts w:cs="Arial"/>
                <w:szCs w:val="21"/>
              </w:rPr>
              <w:t>Datum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519F4577" w14:textId="77777777" w:rsidR="00D84670" w:rsidRDefault="00D84670" w:rsidP="00D8467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284"/>
              </w:tabs>
              <w:spacing w:line="260" w:lineRule="atLeast"/>
              <w:rPr>
                <w:rFonts w:cs="Arial"/>
                <w:szCs w:val="21"/>
              </w:rPr>
            </w:pPr>
          </w:p>
        </w:tc>
        <w:tc>
          <w:tcPr>
            <w:tcW w:w="3515" w:type="dxa"/>
          </w:tcPr>
          <w:p w14:paraId="24DB7CA9" w14:textId="509DD272" w:rsidR="00D84670" w:rsidRDefault="00D84670" w:rsidP="00B8780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284"/>
              </w:tabs>
              <w:spacing w:line="260" w:lineRule="atLeast"/>
              <w:rPr>
                <w:rFonts w:cs="Arial"/>
                <w:szCs w:val="21"/>
              </w:rPr>
            </w:pPr>
            <w:r w:rsidRPr="00D84670">
              <w:rPr>
                <w:rFonts w:cs="Arial"/>
                <w:szCs w:val="21"/>
              </w:rPr>
              <w:t>Unterschrift</w:t>
            </w:r>
          </w:p>
        </w:tc>
      </w:tr>
    </w:tbl>
    <w:p w14:paraId="249591F0" w14:textId="67870918" w:rsidR="00D84670" w:rsidRDefault="00D84670" w:rsidP="00B8780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Cs w:val="21"/>
        </w:rPr>
      </w:pPr>
    </w:p>
    <w:p w14:paraId="0C63E441" w14:textId="31AC6967" w:rsidR="00D411B3" w:rsidRPr="001D78CA" w:rsidRDefault="00D411B3" w:rsidP="00B8780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Cs w:val="21"/>
        </w:rPr>
      </w:pPr>
    </w:p>
    <w:p w14:paraId="7031D565" w14:textId="49602CF3" w:rsidR="001D78CA" w:rsidRDefault="001D78CA" w:rsidP="00B8780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4"/>
        </w:tabs>
        <w:spacing w:line="260" w:lineRule="atLeast"/>
        <w:rPr>
          <w:rFonts w:cs="Arial"/>
          <w:szCs w:val="21"/>
        </w:rPr>
      </w:pPr>
    </w:p>
    <w:p w14:paraId="01A2FAD4" w14:textId="131359D1" w:rsidR="00EC26E8" w:rsidRPr="009005E7" w:rsidRDefault="009005E7" w:rsidP="001D78CA">
      <w:pPr>
        <w:spacing w:line="276" w:lineRule="auto"/>
        <w:rPr>
          <w:i/>
          <w:szCs w:val="21"/>
        </w:rPr>
      </w:pPr>
      <w:r w:rsidRPr="009005E7">
        <w:rPr>
          <w:i/>
          <w:szCs w:val="21"/>
        </w:rPr>
        <w:t>Die</w:t>
      </w:r>
      <w:r w:rsidR="001D78CA" w:rsidRPr="009005E7">
        <w:rPr>
          <w:i/>
          <w:szCs w:val="21"/>
        </w:rPr>
        <w:t xml:space="preserve"> unterschriebene Bericht</w:t>
      </w:r>
      <w:r w:rsidRPr="009005E7">
        <w:rPr>
          <w:i/>
          <w:szCs w:val="21"/>
        </w:rPr>
        <w:t>erstattung</w:t>
      </w:r>
      <w:r w:rsidR="00AE42B5">
        <w:rPr>
          <w:i/>
          <w:szCs w:val="21"/>
        </w:rPr>
        <w:t>, inkl</w:t>
      </w:r>
      <w:r w:rsidR="00210858">
        <w:rPr>
          <w:i/>
          <w:szCs w:val="21"/>
        </w:rPr>
        <w:t>usive Beilagen und das ausgefül</w:t>
      </w:r>
      <w:r w:rsidR="00AE42B5">
        <w:rPr>
          <w:i/>
          <w:szCs w:val="21"/>
        </w:rPr>
        <w:t xml:space="preserve">lte Formular der internen Aufsicht </w:t>
      </w:r>
      <w:r w:rsidR="001D78CA" w:rsidRPr="009005E7">
        <w:rPr>
          <w:i/>
          <w:szCs w:val="21"/>
        </w:rPr>
        <w:t xml:space="preserve">ist </w:t>
      </w:r>
      <w:r w:rsidR="001D78CA" w:rsidRPr="009005E7">
        <w:rPr>
          <w:rFonts w:cs="Arial"/>
          <w:i/>
          <w:szCs w:val="21"/>
        </w:rPr>
        <w:t>bis</w:t>
      </w:r>
      <w:r w:rsidR="00AE42B5">
        <w:rPr>
          <w:rFonts w:cs="Arial"/>
          <w:i/>
          <w:szCs w:val="21"/>
        </w:rPr>
        <w:t xml:space="preserve"> am</w:t>
      </w:r>
      <w:r w:rsidR="001D78CA" w:rsidRPr="009005E7">
        <w:rPr>
          <w:rFonts w:cs="Arial"/>
          <w:b/>
          <w:i/>
          <w:szCs w:val="21"/>
        </w:rPr>
        <w:t xml:space="preserve"> </w:t>
      </w:r>
      <w:r w:rsidR="001D78CA" w:rsidRPr="009005E7">
        <w:rPr>
          <w:rFonts w:cs="Arial"/>
          <w:b/>
          <w:i/>
          <w:color w:val="000000" w:themeColor="text1"/>
          <w:szCs w:val="21"/>
        </w:rPr>
        <w:t>31. August</w:t>
      </w:r>
      <w:r w:rsidR="00986A5A">
        <w:rPr>
          <w:rFonts w:cs="Arial"/>
          <w:b/>
          <w:i/>
          <w:color w:val="000000" w:themeColor="text1"/>
          <w:szCs w:val="21"/>
        </w:rPr>
        <w:t xml:space="preserve"> </w:t>
      </w:r>
      <w:r w:rsidR="002B4AB1">
        <w:rPr>
          <w:rFonts w:cs="Arial"/>
          <w:b/>
          <w:i/>
          <w:color w:val="000000" w:themeColor="text1"/>
          <w:szCs w:val="21"/>
        </w:rPr>
        <w:t>2024</w:t>
      </w:r>
      <w:r w:rsidR="00896046">
        <w:rPr>
          <w:rFonts w:cs="Arial"/>
          <w:b/>
          <w:i/>
          <w:color w:val="000000" w:themeColor="text1"/>
          <w:szCs w:val="21"/>
        </w:rPr>
        <w:t xml:space="preserve"> </w:t>
      </w:r>
      <w:r w:rsidR="001D78CA" w:rsidRPr="009005E7">
        <w:rPr>
          <w:rFonts w:cs="Arial"/>
          <w:i/>
          <w:szCs w:val="21"/>
        </w:rPr>
        <w:t>dem Bildungsdepartement zuzustellen</w:t>
      </w:r>
      <w:r w:rsidRPr="009005E7">
        <w:rPr>
          <w:rFonts w:cs="Arial"/>
          <w:i/>
          <w:szCs w:val="21"/>
        </w:rPr>
        <w:t xml:space="preserve"> oder als PDF per E-Mail einzureichen</w:t>
      </w:r>
      <w:r w:rsidR="00232694">
        <w:rPr>
          <w:rFonts w:cs="Arial"/>
          <w:i/>
          <w:szCs w:val="21"/>
        </w:rPr>
        <w:t xml:space="preserve">: </w:t>
      </w:r>
      <w:r w:rsidR="001D78CA" w:rsidRPr="009005E7">
        <w:rPr>
          <w:i/>
          <w:szCs w:val="21"/>
        </w:rPr>
        <w:t>Kanton St.Gallen</w:t>
      </w:r>
      <w:r w:rsidR="00EC26E8">
        <w:rPr>
          <w:i/>
          <w:szCs w:val="21"/>
        </w:rPr>
        <w:t xml:space="preserve">, </w:t>
      </w:r>
      <w:r w:rsidR="001D78CA" w:rsidRPr="009005E7">
        <w:rPr>
          <w:i/>
          <w:szCs w:val="21"/>
        </w:rPr>
        <w:t>Bildungsdepartement</w:t>
      </w:r>
      <w:r w:rsidR="00EC26E8">
        <w:rPr>
          <w:i/>
          <w:szCs w:val="21"/>
        </w:rPr>
        <w:t xml:space="preserve">, </w:t>
      </w:r>
      <w:r w:rsidR="001D78CA" w:rsidRPr="009005E7">
        <w:rPr>
          <w:i/>
          <w:szCs w:val="21"/>
        </w:rPr>
        <w:t>Amt für Volksschule</w:t>
      </w:r>
      <w:r w:rsidR="00EC26E8">
        <w:rPr>
          <w:i/>
          <w:szCs w:val="21"/>
        </w:rPr>
        <w:t xml:space="preserve">, </w:t>
      </w:r>
      <w:r w:rsidR="001D78CA" w:rsidRPr="009005E7">
        <w:rPr>
          <w:i/>
          <w:szCs w:val="21"/>
        </w:rPr>
        <w:t>Abteilung Sonderpädagogik</w:t>
      </w:r>
      <w:r w:rsidR="00EC26E8">
        <w:rPr>
          <w:i/>
          <w:szCs w:val="21"/>
        </w:rPr>
        <w:t xml:space="preserve">, </w:t>
      </w:r>
      <w:r w:rsidR="001D78CA" w:rsidRPr="009005E7">
        <w:rPr>
          <w:i/>
          <w:szCs w:val="21"/>
        </w:rPr>
        <w:t>Davidstrasse 31</w:t>
      </w:r>
      <w:r w:rsidR="00EC26E8">
        <w:rPr>
          <w:i/>
          <w:szCs w:val="21"/>
        </w:rPr>
        <w:t xml:space="preserve">, </w:t>
      </w:r>
      <w:r w:rsidR="001D78CA" w:rsidRPr="009005E7">
        <w:rPr>
          <w:i/>
          <w:szCs w:val="21"/>
        </w:rPr>
        <w:t>9001 St.Gallen</w:t>
      </w:r>
      <w:r w:rsidR="00EC26E8">
        <w:rPr>
          <w:i/>
          <w:szCs w:val="21"/>
        </w:rPr>
        <w:t xml:space="preserve">, </w:t>
      </w:r>
      <w:r w:rsidR="00726E37">
        <w:rPr>
          <w:i/>
          <w:szCs w:val="21"/>
        </w:rPr>
        <w:br/>
      </w:r>
      <w:r w:rsidR="001D78CA" w:rsidRPr="009005E7">
        <w:rPr>
          <w:i/>
          <w:szCs w:val="21"/>
        </w:rPr>
        <w:t xml:space="preserve">E-Mail: </w:t>
      </w:r>
      <w:r w:rsidR="002B4AB1">
        <w:rPr>
          <w:b/>
          <w:i/>
          <w:szCs w:val="21"/>
        </w:rPr>
        <w:t>desiree.paternosterhonauer</w:t>
      </w:r>
      <w:r w:rsidR="001D78CA" w:rsidRPr="008A52AB">
        <w:rPr>
          <w:b/>
          <w:i/>
          <w:szCs w:val="21"/>
        </w:rPr>
        <w:t>@sg.ch</w:t>
      </w:r>
    </w:p>
    <w:sectPr w:rsidR="00EC26E8" w:rsidRPr="009005E7" w:rsidSect="00EC26E8">
      <w:foot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13B5" w14:textId="77777777" w:rsidR="00B54365" w:rsidRDefault="00B54365" w:rsidP="00553317">
      <w:r>
        <w:separator/>
      </w:r>
    </w:p>
  </w:endnote>
  <w:endnote w:type="continuationSeparator" w:id="0">
    <w:p w14:paraId="77FACB32" w14:textId="77777777" w:rsidR="00B54365" w:rsidRDefault="00B54365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48DF" w14:textId="49448D73" w:rsidR="00D056DA" w:rsidRDefault="0054497B" w:rsidP="00D056DA">
    <w:pPr>
      <w:pStyle w:val="Fuzeile"/>
      <w:tabs>
        <w:tab w:val="clear" w:pos="425"/>
        <w:tab w:val="clear" w:pos="851"/>
        <w:tab w:val="clear" w:pos="1276"/>
        <w:tab w:val="clear" w:pos="5245"/>
        <w:tab w:val="right" w:pos="8222"/>
      </w:tabs>
    </w:pPr>
    <w:r w:rsidRPr="00B568E4">
      <w:rPr>
        <w:sz w:val="10"/>
        <w:szCs w:val="10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6369F5" wp14:editId="1C78CBE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346D" w14:textId="56EC270F" w:rsidR="0054497B" w:rsidRPr="003F14CB" w:rsidRDefault="0054497B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22FDD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22FDD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Pr="003F14CB">
                            <w:rPr>
                              <w:szCs w:val="21"/>
                            </w:rPr>
                            <w:instrText>/</w:instrText>
                          </w:r>
                          <w:fldSimple w:instr=" NUMPAGES  \* Arabic \* MERGEFORMAT ">
                            <w:r w:rsidR="00522FDD" w:rsidRPr="00522FDD">
                              <w:rPr>
                                <w:noProof/>
                                <w:szCs w:val="21"/>
                              </w:rPr>
                              <w:instrText>3</w:instrText>
                            </w:r>
                          </w:fldSimple>
                          <w:r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22FDD">
                            <w:rPr>
                              <w:noProof/>
                              <w:szCs w:val="21"/>
                            </w:rPr>
                            <w:t>3</w:t>
                          </w:r>
                          <w:r w:rsidR="00522FDD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522FDD" w:rsidRPr="00522FDD">
                            <w:rPr>
                              <w:noProof/>
                              <w:szCs w:val="21"/>
                            </w:rPr>
                            <w:t>3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369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7394346D" w14:textId="56EC270F" w:rsidR="0054497B" w:rsidRPr="003F14CB" w:rsidRDefault="0054497B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22FDD">
                      <w:rPr>
                        <w:noProof/>
                        <w:szCs w:val="21"/>
                      </w:rPr>
                      <w:instrText>3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22FDD">
                      <w:rPr>
                        <w:noProof/>
                        <w:szCs w:val="21"/>
                      </w:rPr>
                      <w:instrText>3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522FDD" w:rsidRPr="00522FDD">
                        <w:rPr>
                          <w:noProof/>
                          <w:szCs w:val="21"/>
                        </w:rPr>
                        <w:instrText>3</w:instrText>
                      </w:r>
                    </w:fldSimple>
                    <w:r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22FDD">
                      <w:rPr>
                        <w:noProof/>
                        <w:szCs w:val="21"/>
                      </w:rPr>
                      <w:t>3</w:t>
                    </w:r>
                    <w:r w:rsidR="00522FDD" w:rsidRPr="003F14CB">
                      <w:rPr>
                        <w:noProof/>
                        <w:szCs w:val="21"/>
                      </w:rPr>
                      <w:t>/</w:t>
                    </w:r>
                    <w:r w:rsidR="00522FDD" w:rsidRPr="00522FDD">
                      <w:rPr>
                        <w:noProof/>
                        <w:szCs w:val="21"/>
                      </w:rPr>
                      <w:t>3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056DA">
      <w:t>Berichterstattung Sonderschulen</w:t>
    </w:r>
    <w:r w:rsidR="00AE42B5">
      <w:t xml:space="preserve"> interne Aufsicht</w:t>
    </w:r>
    <w:r w:rsidR="00D056DA">
      <w:t xml:space="preserve"> / Version </w:t>
    </w:r>
    <w:r w:rsidR="005F4DD0">
      <w:t>2024-05-24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85BD" w14:textId="0647DE2D" w:rsidR="0018584E" w:rsidRDefault="0018584E" w:rsidP="00D056DA">
    <w:pPr>
      <w:pStyle w:val="Fuzeile"/>
      <w:tabs>
        <w:tab w:val="clear" w:pos="425"/>
        <w:tab w:val="clear" w:pos="851"/>
        <w:tab w:val="clear" w:pos="1276"/>
        <w:tab w:val="clear" w:pos="5245"/>
        <w:tab w:val="right" w:pos="8222"/>
      </w:tabs>
    </w:pPr>
    <w:r>
      <w:t>Berichterstattung Sonderschulen</w:t>
    </w:r>
    <w:r w:rsidR="00AE42B5">
      <w:t xml:space="preserve"> interne Aufsicht</w:t>
    </w:r>
    <w:r w:rsidR="00845410">
      <w:t xml:space="preserve"> / Version </w:t>
    </w:r>
    <w:r w:rsidR="00D056DA" w:rsidRPr="00035291"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142832D" wp14:editId="2B68B1DF">
              <wp:simplePos x="0" y="0"/>
              <wp:positionH relativeFrom="page">
                <wp:posOffset>6720205</wp:posOffset>
              </wp:positionH>
              <wp:positionV relativeFrom="page">
                <wp:posOffset>10160000</wp:posOffset>
              </wp:positionV>
              <wp:extent cx="756285" cy="360045"/>
              <wp:effectExtent l="0" t="0" r="5715" b="1905"/>
              <wp:wrapNone/>
              <wp:docPr id="1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1FB00" w14:textId="057EAA63" w:rsidR="00D056DA" w:rsidRPr="003F14CB" w:rsidRDefault="00210F82" w:rsidP="00AE42B5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283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9.15pt;margin-top:800pt;width:59.5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0luA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14:paraId="50E1FB00" w14:textId="057EAA63" w:rsidR="00D056DA" w:rsidRPr="003F14CB" w:rsidRDefault="00210F82" w:rsidP="00AE42B5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1/3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2448">
      <w:t>2024-05-24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8745" w14:textId="77777777" w:rsidR="00B54365" w:rsidRDefault="00B54365" w:rsidP="00553317">
      <w:r>
        <w:separator/>
      </w:r>
    </w:p>
  </w:footnote>
  <w:footnote w:type="continuationSeparator" w:id="0">
    <w:p w14:paraId="01663CF0" w14:textId="77777777" w:rsidR="00B54365" w:rsidRDefault="00B54365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098A" w14:textId="77777777" w:rsidR="0054497B" w:rsidRDefault="0054497B" w:rsidP="007C47B6">
    <w:pPr>
      <w:pStyle w:val="Kopfzeile"/>
      <w:spacing w:line="260" w:lineRule="atLeas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A6F102D" wp14:editId="71CC85B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46265" w14:textId="77777777" w:rsidR="0054497B" w:rsidRDefault="0054497B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765629" wp14:editId="66D4334A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F10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2246265" w14:textId="77777777" w:rsidR="0054497B" w:rsidRDefault="0054497B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765629" wp14:editId="66D4334A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7F86BCDC" w14:textId="77777777" w:rsidR="0054497B" w:rsidRDefault="0054497B" w:rsidP="007C47B6">
    <w:pPr>
      <w:pStyle w:val="Kopfzeile"/>
      <w:spacing w:line="260" w:lineRule="atLeast"/>
    </w:pPr>
    <w:bookmarkStart w:id="0" w:name="Tab1Name"/>
    <w:r>
      <w:t>Bildungsdepartement</w:t>
    </w:r>
    <w:bookmarkEnd w:id="0"/>
  </w:p>
  <w:p w14:paraId="6F0839EE" w14:textId="77777777" w:rsidR="0054497B" w:rsidRDefault="0054497B" w:rsidP="007C47B6">
    <w:pPr>
      <w:pStyle w:val="Kopfzeile"/>
      <w:spacing w:line="260" w:lineRule="atLeast"/>
    </w:pPr>
  </w:p>
  <w:p w14:paraId="29A362F6" w14:textId="77777777" w:rsidR="0054497B" w:rsidRPr="00F33D45" w:rsidRDefault="0054497B" w:rsidP="007C47B6">
    <w:pPr>
      <w:pStyle w:val="Kopfzeile"/>
      <w:spacing w:line="260" w:lineRule="atLeast"/>
      <w:rPr>
        <w:b/>
      </w:rPr>
    </w:pPr>
    <w:bookmarkStart w:id="1" w:name="Tab2Name"/>
    <w:r>
      <w:rPr>
        <w:b/>
      </w:rPr>
      <w:t>Amt für Volksschule</w:t>
    </w:r>
    <w:bookmarkEnd w:id="1"/>
  </w:p>
  <w:p w14:paraId="7C1848D0" w14:textId="4CA032EB" w:rsidR="0054497B" w:rsidRDefault="0054497B" w:rsidP="007C47B6">
    <w:pPr>
      <w:pStyle w:val="Kopfzeile"/>
      <w:spacing w:line="260" w:lineRule="atLeast"/>
    </w:pPr>
    <w: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3"/>
    <w:multiLevelType w:val="hybridMultilevel"/>
    <w:tmpl w:val="5D76EE56"/>
    <w:lvl w:ilvl="0" w:tplc="5B5E8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B83"/>
    <w:multiLevelType w:val="hybridMultilevel"/>
    <w:tmpl w:val="C5BEB7CE"/>
    <w:lvl w:ilvl="0" w:tplc="91CCD1E4">
      <w:start w:val="1"/>
      <w:numFmt w:val="lowerLetter"/>
      <w:lvlText w:val="%1)"/>
      <w:lvlJc w:val="left"/>
      <w:pPr>
        <w:ind w:left="720" w:hanging="360"/>
      </w:pPr>
      <w:rPr>
        <w:rFonts w:ascii="HelveticaNeueLTStd-Lt" w:hAnsi="HelveticaNeueLTStd-Lt" w:cs="HelveticaNeueLTStd-Lt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3FC"/>
    <w:multiLevelType w:val="hybridMultilevel"/>
    <w:tmpl w:val="9138A0F8"/>
    <w:lvl w:ilvl="0" w:tplc="08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65A3DF3"/>
    <w:multiLevelType w:val="hybridMultilevel"/>
    <w:tmpl w:val="912479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3C61D92"/>
    <w:multiLevelType w:val="hybridMultilevel"/>
    <w:tmpl w:val="D0944088"/>
    <w:lvl w:ilvl="0" w:tplc="4EF8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1FEC"/>
    <w:multiLevelType w:val="hybridMultilevel"/>
    <w:tmpl w:val="BD2615E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85780F"/>
    <w:multiLevelType w:val="hybridMultilevel"/>
    <w:tmpl w:val="A23C5238"/>
    <w:lvl w:ilvl="0" w:tplc="8480A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1ED8"/>
    <w:multiLevelType w:val="hybridMultilevel"/>
    <w:tmpl w:val="2B5859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3C3A"/>
    <w:multiLevelType w:val="hybridMultilevel"/>
    <w:tmpl w:val="444EB25A"/>
    <w:lvl w:ilvl="0" w:tplc="C5AA91A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13E5"/>
    <w:multiLevelType w:val="hybridMultilevel"/>
    <w:tmpl w:val="A03CC4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A2D"/>
    <w:multiLevelType w:val="hybridMultilevel"/>
    <w:tmpl w:val="2B28EE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F39"/>
    <w:multiLevelType w:val="hybridMultilevel"/>
    <w:tmpl w:val="8E642C7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75EB0"/>
    <w:multiLevelType w:val="hybridMultilevel"/>
    <w:tmpl w:val="753285FA"/>
    <w:lvl w:ilvl="0" w:tplc="75BE6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3745E"/>
    <w:multiLevelType w:val="hybridMultilevel"/>
    <w:tmpl w:val="93BADD14"/>
    <w:lvl w:ilvl="0" w:tplc="68AA9F6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E3177"/>
    <w:multiLevelType w:val="hybridMultilevel"/>
    <w:tmpl w:val="D4007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38BF"/>
    <w:multiLevelType w:val="hybridMultilevel"/>
    <w:tmpl w:val="FA26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27E43"/>
    <w:multiLevelType w:val="hybridMultilevel"/>
    <w:tmpl w:val="F4E23BF8"/>
    <w:lvl w:ilvl="0" w:tplc="70E201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863CE"/>
    <w:multiLevelType w:val="hybridMultilevel"/>
    <w:tmpl w:val="405468B6"/>
    <w:lvl w:ilvl="0" w:tplc="F6FE13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6A6A6" w:themeColor="background1" w:themeShade="A6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621CA"/>
    <w:multiLevelType w:val="hybridMultilevel"/>
    <w:tmpl w:val="34808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7D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6D79"/>
    <w:multiLevelType w:val="hybridMultilevel"/>
    <w:tmpl w:val="09182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F1544"/>
    <w:multiLevelType w:val="hybridMultilevel"/>
    <w:tmpl w:val="C2BC4C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5459"/>
    <w:multiLevelType w:val="hybridMultilevel"/>
    <w:tmpl w:val="4958165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4573"/>
    <w:multiLevelType w:val="hybridMultilevel"/>
    <w:tmpl w:val="21A64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F3D2B"/>
    <w:multiLevelType w:val="hybridMultilevel"/>
    <w:tmpl w:val="7C986620"/>
    <w:lvl w:ilvl="0" w:tplc="2B9C6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703E8"/>
    <w:multiLevelType w:val="hybridMultilevel"/>
    <w:tmpl w:val="8568852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351"/>
    <w:multiLevelType w:val="hybridMultilevel"/>
    <w:tmpl w:val="8350FC30"/>
    <w:lvl w:ilvl="0" w:tplc="38A6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0"/>
  </w:num>
  <w:num w:numId="8">
    <w:abstractNumId w:val="17"/>
  </w:num>
  <w:num w:numId="9">
    <w:abstractNumId w:val="21"/>
  </w:num>
  <w:num w:numId="10">
    <w:abstractNumId w:val="24"/>
  </w:num>
  <w:num w:numId="11">
    <w:abstractNumId w:val="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25"/>
  </w:num>
  <w:num w:numId="17">
    <w:abstractNumId w:val="14"/>
  </w:num>
  <w:num w:numId="18">
    <w:abstractNumId w:val="12"/>
  </w:num>
  <w:num w:numId="19">
    <w:abstractNumId w:val="27"/>
  </w:num>
  <w:num w:numId="20">
    <w:abstractNumId w:val="6"/>
  </w:num>
  <w:num w:numId="21">
    <w:abstractNumId w:val="19"/>
  </w:num>
  <w:num w:numId="22">
    <w:abstractNumId w:val="26"/>
  </w:num>
  <w:num w:numId="23">
    <w:abstractNumId w:val="10"/>
  </w:num>
  <w:num w:numId="24">
    <w:abstractNumId w:val="9"/>
  </w:num>
  <w:num w:numId="25">
    <w:abstractNumId w:val="8"/>
  </w:num>
  <w:num w:numId="26">
    <w:abstractNumId w:val="11"/>
  </w:num>
  <w:num w:numId="27">
    <w:abstractNumId w:val="1"/>
  </w:num>
  <w:num w:numId="28">
    <w:abstractNumId w:val="15"/>
  </w:num>
  <w:num w:numId="29">
    <w:abstractNumId w:val="4"/>
  </w:num>
  <w:num w:numId="30">
    <w:abstractNumId w:val="23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E"/>
    <w:rsid w:val="00005926"/>
    <w:rsid w:val="00010F38"/>
    <w:rsid w:val="00015F19"/>
    <w:rsid w:val="00016820"/>
    <w:rsid w:val="00035291"/>
    <w:rsid w:val="00041979"/>
    <w:rsid w:val="000438D6"/>
    <w:rsid w:val="00054E9F"/>
    <w:rsid w:val="00056D63"/>
    <w:rsid w:val="00063893"/>
    <w:rsid w:val="00073F89"/>
    <w:rsid w:val="00075407"/>
    <w:rsid w:val="00075683"/>
    <w:rsid w:val="000851FF"/>
    <w:rsid w:val="00086949"/>
    <w:rsid w:val="00090F43"/>
    <w:rsid w:val="000A26B9"/>
    <w:rsid w:val="000A408B"/>
    <w:rsid w:val="000A76B9"/>
    <w:rsid w:val="000B090D"/>
    <w:rsid w:val="000B0D21"/>
    <w:rsid w:val="000B3825"/>
    <w:rsid w:val="000B5BC6"/>
    <w:rsid w:val="000B69AC"/>
    <w:rsid w:val="000C051B"/>
    <w:rsid w:val="000C3D68"/>
    <w:rsid w:val="000C46EC"/>
    <w:rsid w:val="000C490E"/>
    <w:rsid w:val="000C75CE"/>
    <w:rsid w:val="000D31ED"/>
    <w:rsid w:val="000D4815"/>
    <w:rsid w:val="000D5B53"/>
    <w:rsid w:val="000E1A79"/>
    <w:rsid w:val="000E3577"/>
    <w:rsid w:val="000E53D8"/>
    <w:rsid w:val="000E750C"/>
    <w:rsid w:val="000E77D3"/>
    <w:rsid w:val="000F3A56"/>
    <w:rsid w:val="000F7237"/>
    <w:rsid w:val="00103F5D"/>
    <w:rsid w:val="00104FB0"/>
    <w:rsid w:val="001114C1"/>
    <w:rsid w:val="0011368F"/>
    <w:rsid w:val="001150AE"/>
    <w:rsid w:val="00122B5C"/>
    <w:rsid w:val="00124CD8"/>
    <w:rsid w:val="00131971"/>
    <w:rsid w:val="00132A37"/>
    <w:rsid w:val="001344A6"/>
    <w:rsid w:val="00134696"/>
    <w:rsid w:val="001375FA"/>
    <w:rsid w:val="00137892"/>
    <w:rsid w:val="00151F66"/>
    <w:rsid w:val="00153D76"/>
    <w:rsid w:val="00155BBA"/>
    <w:rsid w:val="0017175A"/>
    <w:rsid w:val="00171A97"/>
    <w:rsid w:val="001720A5"/>
    <w:rsid w:val="0018584E"/>
    <w:rsid w:val="0018641E"/>
    <w:rsid w:val="001879E2"/>
    <w:rsid w:val="001A004B"/>
    <w:rsid w:val="001B35D0"/>
    <w:rsid w:val="001B5EC6"/>
    <w:rsid w:val="001C0FBF"/>
    <w:rsid w:val="001D0A1F"/>
    <w:rsid w:val="001D1DC3"/>
    <w:rsid w:val="001D3B90"/>
    <w:rsid w:val="001D78CA"/>
    <w:rsid w:val="001E402A"/>
    <w:rsid w:val="001F2B35"/>
    <w:rsid w:val="001F686C"/>
    <w:rsid w:val="0020126B"/>
    <w:rsid w:val="00210858"/>
    <w:rsid w:val="00210F82"/>
    <w:rsid w:val="002130C0"/>
    <w:rsid w:val="00214598"/>
    <w:rsid w:val="00222924"/>
    <w:rsid w:val="00226123"/>
    <w:rsid w:val="00226B0E"/>
    <w:rsid w:val="00227837"/>
    <w:rsid w:val="002301F6"/>
    <w:rsid w:val="002304AF"/>
    <w:rsid w:val="00230D79"/>
    <w:rsid w:val="00232694"/>
    <w:rsid w:val="00232B8A"/>
    <w:rsid w:val="002340EF"/>
    <w:rsid w:val="002355EF"/>
    <w:rsid w:val="00235CDC"/>
    <w:rsid w:val="00236EBA"/>
    <w:rsid w:val="002438D5"/>
    <w:rsid w:val="00252E75"/>
    <w:rsid w:val="00254ADC"/>
    <w:rsid w:val="00255E91"/>
    <w:rsid w:val="00255EBF"/>
    <w:rsid w:val="00262182"/>
    <w:rsid w:val="00267D0A"/>
    <w:rsid w:val="00271613"/>
    <w:rsid w:val="00275D5C"/>
    <w:rsid w:val="00276964"/>
    <w:rsid w:val="00283187"/>
    <w:rsid w:val="00283CA2"/>
    <w:rsid w:val="00285EFF"/>
    <w:rsid w:val="00286859"/>
    <w:rsid w:val="00287665"/>
    <w:rsid w:val="00293A10"/>
    <w:rsid w:val="00295A04"/>
    <w:rsid w:val="00295AD2"/>
    <w:rsid w:val="0029779F"/>
    <w:rsid w:val="002A3BAD"/>
    <w:rsid w:val="002B08A6"/>
    <w:rsid w:val="002B4AB1"/>
    <w:rsid w:val="002C0B4B"/>
    <w:rsid w:val="002C2024"/>
    <w:rsid w:val="002C4400"/>
    <w:rsid w:val="002C5817"/>
    <w:rsid w:val="002D048B"/>
    <w:rsid w:val="002D4CD2"/>
    <w:rsid w:val="002D62D1"/>
    <w:rsid w:val="002D7553"/>
    <w:rsid w:val="002E1302"/>
    <w:rsid w:val="002E5DF6"/>
    <w:rsid w:val="002F1FD6"/>
    <w:rsid w:val="002F7228"/>
    <w:rsid w:val="00301147"/>
    <w:rsid w:val="00303A82"/>
    <w:rsid w:val="00303CA4"/>
    <w:rsid w:val="003045FC"/>
    <w:rsid w:val="00306E62"/>
    <w:rsid w:val="00314828"/>
    <w:rsid w:val="0031571B"/>
    <w:rsid w:val="00320027"/>
    <w:rsid w:val="00321B94"/>
    <w:rsid w:val="00332CAA"/>
    <w:rsid w:val="00341ED4"/>
    <w:rsid w:val="00342A22"/>
    <w:rsid w:val="003458CA"/>
    <w:rsid w:val="00346508"/>
    <w:rsid w:val="00346ADC"/>
    <w:rsid w:val="00351C94"/>
    <w:rsid w:val="00355562"/>
    <w:rsid w:val="0035697F"/>
    <w:rsid w:val="003573F4"/>
    <w:rsid w:val="00357B0C"/>
    <w:rsid w:val="003629DE"/>
    <w:rsid w:val="00364747"/>
    <w:rsid w:val="003656E1"/>
    <w:rsid w:val="003727E6"/>
    <w:rsid w:val="00375D25"/>
    <w:rsid w:val="00380DD1"/>
    <w:rsid w:val="003902BB"/>
    <w:rsid w:val="003976F8"/>
    <w:rsid w:val="003A4C26"/>
    <w:rsid w:val="003A6474"/>
    <w:rsid w:val="003A653B"/>
    <w:rsid w:val="003B499A"/>
    <w:rsid w:val="003B535D"/>
    <w:rsid w:val="003B7360"/>
    <w:rsid w:val="003B76E8"/>
    <w:rsid w:val="003B7D17"/>
    <w:rsid w:val="003C1CDC"/>
    <w:rsid w:val="003C396D"/>
    <w:rsid w:val="003C7DDE"/>
    <w:rsid w:val="003D74D4"/>
    <w:rsid w:val="003E0E94"/>
    <w:rsid w:val="003E2B45"/>
    <w:rsid w:val="003E3596"/>
    <w:rsid w:val="003F14CB"/>
    <w:rsid w:val="003F5C93"/>
    <w:rsid w:val="00402B3C"/>
    <w:rsid w:val="0041573D"/>
    <w:rsid w:val="00421B63"/>
    <w:rsid w:val="004225F5"/>
    <w:rsid w:val="004226B4"/>
    <w:rsid w:val="0042352A"/>
    <w:rsid w:val="00423785"/>
    <w:rsid w:val="004308B0"/>
    <w:rsid w:val="004345DD"/>
    <w:rsid w:val="00440563"/>
    <w:rsid w:val="0044632F"/>
    <w:rsid w:val="00451575"/>
    <w:rsid w:val="00456310"/>
    <w:rsid w:val="00460962"/>
    <w:rsid w:val="004740B6"/>
    <w:rsid w:val="004770DF"/>
    <w:rsid w:val="00480183"/>
    <w:rsid w:val="004812DE"/>
    <w:rsid w:val="0048364A"/>
    <w:rsid w:val="0048487D"/>
    <w:rsid w:val="00487121"/>
    <w:rsid w:val="004A3354"/>
    <w:rsid w:val="004A422D"/>
    <w:rsid w:val="004A5A31"/>
    <w:rsid w:val="004B19ED"/>
    <w:rsid w:val="004B5162"/>
    <w:rsid w:val="004C281B"/>
    <w:rsid w:val="004C494B"/>
    <w:rsid w:val="004C4EC0"/>
    <w:rsid w:val="004D124F"/>
    <w:rsid w:val="004D4B3E"/>
    <w:rsid w:val="004E5589"/>
    <w:rsid w:val="004E677D"/>
    <w:rsid w:val="004F13FB"/>
    <w:rsid w:val="00502448"/>
    <w:rsid w:val="005059E9"/>
    <w:rsid w:val="00505DD3"/>
    <w:rsid w:val="0050706A"/>
    <w:rsid w:val="00507531"/>
    <w:rsid w:val="0051191E"/>
    <w:rsid w:val="00513179"/>
    <w:rsid w:val="00521F85"/>
    <w:rsid w:val="00522E73"/>
    <w:rsid w:val="00522FDD"/>
    <w:rsid w:val="00523135"/>
    <w:rsid w:val="00523E87"/>
    <w:rsid w:val="00532082"/>
    <w:rsid w:val="00534B97"/>
    <w:rsid w:val="00536E1B"/>
    <w:rsid w:val="0053742E"/>
    <w:rsid w:val="00537E13"/>
    <w:rsid w:val="00540DD0"/>
    <w:rsid w:val="00542C94"/>
    <w:rsid w:val="00542D7C"/>
    <w:rsid w:val="0054410A"/>
    <w:rsid w:val="0054497B"/>
    <w:rsid w:val="00545F14"/>
    <w:rsid w:val="00546D28"/>
    <w:rsid w:val="00547E7E"/>
    <w:rsid w:val="005503FD"/>
    <w:rsid w:val="005527C0"/>
    <w:rsid w:val="00553317"/>
    <w:rsid w:val="005641CD"/>
    <w:rsid w:val="00564BAE"/>
    <w:rsid w:val="0056599A"/>
    <w:rsid w:val="005707EC"/>
    <w:rsid w:val="00573F57"/>
    <w:rsid w:val="00597E41"/>
    <w:rsid w:val="005A016B"/>
    <w:rsid w:val="005A1074"/>
    <w:rsid w:val="005A32C4"/>
    <w:rsid w:val="005A717E"/>
    <w:rsid w:val="005B71F1"/>
    <w:rsid w:val="005B7A28"/>
    <w:rsid w:val="005C2241"/>
    <w:rsid w:val="005C486F"/>
    <w:rsid w:val="005C6FC2"/>
    <w:rsid w:val="005C73E1"/>
    <w:rsid w:val="005D62E7"/>
    <w:rsid w:val="005D7E3E"/>
    <w:rsid w:val="005F276C"/>
    <w:rsid w:val="005F42C9"/>
    <w:rsid w:val="005F4DD0"/>
    <w:rsid w:val="00602502"/>
    <w:rsid w:val="00602FD2"/>
    <w:rsid w:val="00604809"/>
    <w:rsid w:val="006123CD"/>
    <w:rsid w:val="00612BA8"/>
    <w:rsid w:val="00615875"/>
    <w:rsid w:val="00622EB8"/>
    <w:rsid w:val="0062431A"/>
    <w:rsid w:val="00625A8B"/>
    <w:rsid w:val="006419CC"/>
    <w:rsid w:val="006421A5"/>
    <w:rsid w:val="006427B6"/>
    <w:rsid w:val="00644981"/>
    <w:rsid w:val="00645BAA"/>
    <w:rsid w:val="00651E11"/>
    <w:rsid w:val="00654FBD"/>
    <w:rsid w:val="00655ACA"/>
    <w:rsid w:val="00656822"/>
    <w:rsid w:val="00665DF9"/>
    <w:rsid w:val="006674F3"/>
    <w:rsid w:val="0067078C"/>
    <w:rsid w:val="00671D38"/>
    <w:rsid w:val="00674733"/>
    <w:rsid w:val="0068364C"/>
    <w:rsid w:val="006840FF"/>
    <w:rsid w:val="0068569A"/>
    <w:rsid w:val="00685984"/>
    <w:rsid w:val="00685F2D"/>
    <w:rsid w:val="006876EC"/>
    <w:rsid w:val="00690B1F"/>
    <w:rsid w:val="00693BEC"/>
    <w:rsid w:val="006963A3"/>
    <w:rsid w:val="00696D59"/>
    <w:rsid w:val="006A0199"/>
    <w:rsid w:val="006A07E6"/>
    <w:rsid w:val="006A3A05"/>
    <w:rsid w:val="006A6C73"/>
    <w:rsid w:val="006B0880"/>
    <w:rsid w:val="006B229B"/>
    <w:rsid w:val="006B392B"/>
    <w:rsid w:val="006C08FE"/>
    <w:rsid w:val="006C1F86"/>
    <w:rsid w:val="006C22B0"/>
    <w:rsid w:val="006C39C3"/>
    <w:rsid w:val="006C4295"/>
    <w:rsid w:val="006C58A0"/>
    <w:rsid w:val="006D4625"/>
    <w:rsid w:val="006E0A8E"/>
    <w:rsid w:val="006E261C"/>
    <w:rsid w:val="006E78F6"/>
    <w:rsid w:val="006F0120"/>
    <w:rsid w:val="006F68A4"/>
    <w:rsid w:val="00700560"/>
    <w:rsid w:val="00711C01"/>
    <w:rsid w:val="007154B5"/>
    <w:rsid w:val="00716423"/>
    <w:rsid w:val="0072171E"/>
    <w:rsid w:val="007234BB"/>
    <w:rsid w:val="00726E37"/>
    <w:rsid w:val="00731468"/>
    <w:rsid w:val="00731F2E"/>
    <w:rsid w:val="00736091"/>
    <w:rsid w:val="0073617D"/>
    <w:rsid w:val="00742DA4"/>
    <w:rsid w:val="007435E0"/>
    <w:rsid w:val="00744370"/>
    <w:rsid w:val="007452BD"/>
    <w:rsid w:val="007827BD"/>
    <w:rsid w:val="00782EEC"/>
    <w:rsid w:val="0078631B"/>
    <w:rsid w:val="00787AE5"/>
    <w:rsid w:val="00790D15"/>
    <w:rsid w:val="00791109"/>
    <w:rsid w:val="00794172"/>
    <w:rsid w:val="007A150D"/>
    <w:rsid w:val="007A635B"/>
    <w:rsid w:val="007A73C7"/>
    <w:rsid w:val="007B6152"/>
    <w:rsid w:val="007C47B6"/>
    <w:rsid w:val="007C5FA5"/>
    <w:rsid w:val="007C793D"/>
    <w:rsid w:val="007C7A5A"/>
    <w:rsid w:val="007D08FA"/>
    <w:rsid w:val="007D32C8"/>
    <w:rsid w:val="007D4EB9"/>
    <w:rsid w:val="007E6072"/>
    <w:rsid w:val="007E7A65"/>
    <w:rsid w:val="007F0500"/>
    <w:rsid w:val="007F08CF"/>
    <w:rsid w:val="007F5129"/>
    <w:rsid w:val="00802152"/>
    <w:rsid w:val="0080685D"/>
    <w:rsid w:val="00806AC4"/>
    <w:rsid w:val="00812EB3"/>
    <w:rsid w:val="008231FD"/>
    <w:rsid w:val="00825FEC"/>
    <w:rsid w:val="008309F8"/>
    <w:rsid w:val="008325AA"/>
    <w:rsid w:val="00836657"/>
    <w:rsid w:val="00845410"/>
    <w:rsid w:val="008473C2"/>
    <w:rsid w:val="00847A32"/>
    <w:rsid w:val="00850044"/>
    <w:rsid w:val="0086323F"/>
    <w:rsid w:val="00870282"/>
    <w:rsid w:val="008734A5"/>
    <w:rsid w:val="00873C98"/>
    <w:rsid w:val="00874821"/>
    <w:rsid w:val="0088496C"/>
    <w:rsid w:val="00896046"/>
    <w:rsid w:val="008973A9"/>
    <w:rsid w:val="008A52AB"/>
    <w:rsid w:val="008B42DF"/>
    <w:rsid w:val="008B544F"/>
    <w:rsid w:val="008C515F"/>
    <w:rsid w:val="008C6B45"/>
    <w:rsid w:val="008D3309"/>
    <w:rsid w:val="008E29CE"/>
    <w:rsid w:val="008E3299"/>
    <w:rsid w:val="008E5464"/>
    <w:rsid w:val="008E58AE"/>
    <w:rsid w:val="008E5F26"/>
    <w:rsid w:val="008E7DBB"/>
    <w:rsid w:val="008F0ABA"/>
    <w:rsid w:val="008F0EB0"/>
    <w:rsid w:val="008F4147"/>
    <w:rsid w:val="008F4781"/>
    <w:rsid w:val="009000C3"/>
    <w:rsid w:val="009005E7"/>
    <w:rsid w:val="00900E1D"/>
    <w:rsid w:val="009135F1"/>
    <w:rsid w:val="00917F02"/>
    <w:rsid w:val="00923D8B"/>
    <w:rsid w:val="009311D2"/>
    <w:rsid w:val="00931337"/>
    <w:rsid w:val="0093700D"/>
    <w:rsid w:val="00944A74"/>
    <w:rsid w:val="0094669C"/>
    <w:rsid w:val="00952A3E"/>
    <w:rsid w:val="0096387A"/>
    <w:rsid w:val="0097451E"/>
    <w:rsid w:val="009762BE"/>
    <w:rsid w:val="00986A5A"/>
    <w:rsid w:val="0099014D"/>
    <w:rsid w:val="00991E34"/>
    <w:rsid w:val="00992BC9"/>
    <w:rsid w:val="009A155E"/>
    <w:rsid w:val="009C1F81"/>
    <w:rsid w:val="009C222B"/>
    <w:rsid w:val="009D3B58"/>
    <w:rsid w:val="009D4A95"/>
    <w:rsid w:val="009D4E27"/>
    <w:rsid w:val="009F3717"/>
    <w:rsid w:val="00A00CAE"/>
    <w:rsid w:val="00A0318D"/>
    <w:rsid w:val="00A06D4D"/>
    <w:rsid w:val="00A121E0"/>
    <w:rsid w:val="00A1784D"/>
    <w:rsid w:val="00A379F3"/>
    <w:rsid w:val="00A426CD"/>
    <w:rsid w:val="00A464A4"/>
    <w:rsid w:val="00A47A81"/>
    <w:rsid w:val="00A576FA"/>
    <w:rsid w:val="00A630CF"/>
    <w:rsid w:val="00A636DA"/>
    <w:rsid w:val="00A67407"/>
    <w:rsid w:val="00A67D4F"/>
    <w:rsid w:val="00A713B0"/>
    <w:rsid w:val="00A71A05"/>
    <w:rsid w:val="00A71FD6"/>
    <w:rsid w:val="00A7261E"/>
    <w:rsid w:val="00A8711D"/>
    <w:rsid w:val="00A87BC7"/>
    <w:rsid w:val="00A90CE7"/>
    <w:rsid w:val="00A952D9"/>
    <w:rsid w:val="00AA2761"/>
    <w:rsid w:val="00AA4672"/>
    <w:rsid w:val="00AB15A0"/>
    <w:rsid w:val="00AC0108"/>
    <w:rsid w:val="00AC741D"/>
    <w:rsid w:val="00AD06B8"/>
    <w:rsid w:val="00AD0DEC"/>
    <w:rsid w:val="00AD371D"/>
    <w:rsid w:val="00AD640E"/>
    <w:rsid w:val="00AE2BBF"/>
    <w:rsid w:val="00AE42B5"/>
    <w:rsid w:val="00AF161E"/>
    <w:rsid w:val="00AF5A98"/>
    <w:rsid w:val="00AF79AD"/>
    <w:rsid w:val="00B00345"/>
    <w:rsid w:val="00B10020"/>
    <w:rsid w:val="00B11378"/>
    <w:rsid w:val="00B203CA"/>
    <w:rsid w:val="00B2184C"/>
    <w:rsid w:val="00B25730"/>
    <w:rsid w:val="00B30F1E"/>
    <w:rsid w:val="00B33E8A"/>
    <w:rsid w:val="00B34A1F"/>
    <w:rsid w:val="00B36D98"/>
    <w:rsid w:val="00B45035"/>
    <w:rsid w:val="00B470AE"/>
    <w:rsid w:val="00B54365"/>
    <w:rsid w:val="00B568E4"/>
    <w:rsid w:val="00B57BB1"/>
    <w:rsid w:val="00B65DFE"/>
    <w:rsid w:val="00B70263"/>
    <w:rsid w:val="00B7352B"/>
    <w:rsid w:val="00B84DA3"/>
    <w:rsid w:val="00B87803"/>
    <w:rsid w:val="00B91930"/>
    <w:rsid w:val="00B92DD7"/>
    <w:rsid w:val="00BA783C"/>
    <w:rsid w:val="00BB097C"/>
    <w:rsid w:val="00BB5A91"/>
    <w:rsid w:val="00BB7F44"/>
    <w:rsid w:val="00BD265D"/>
    <w:rsid w:val="00BD2EF4"/>
    <w:rsid w:val="00BD37BB"/>
    <w:rsid w:val="00BD63FF"/>
    <w:rsid w:val="00BD65BA"/>
    <w:rsid w:val="00BD668D"/>
    <w:rsid w:val="00BE216C"/>
    <w:rsid w:val="00BF0B49"/>
    <w:rsid w:val="00BF2691"/>
    <w:rsid w:val="00BF6794"/>
    <w:rsid w:val="00BF78FC"/>
    <w:rsid w:val="00C03792"/>
    <w:rsid w:val="00C0596C"/>
    <w:rsid w:val="00C06906"/>
    <w:rsid w:val="00C10417"/>
    <w:rsid w:val="00C10A2D"/>
    <w:rsid w:val="00C13D97"/>
    <w:rsid w:val="00C16E6D"/>
    <w:rsid w:val="00C172EC"/>
    <w:rsid w:val="00C20A0E"/>
    <w:rsid w:val="00C24165"/>
    <w:rsid w:val="00C31EAF"/>
    <w:rsid w:val="00C4323C"/>
    <w:rsid w:val="00C46343"/>
    <w:rsid w:val="00C46C60"/>
    <w:rsid w:val="00C46DFB"/>
    <w:rsid w:val="00C471A5"/>
    <w:rsid w:val="00C52685"/>
    <w:rsid w:val="00C56367"/>
    <w:rsid w:val="00C61AB6"/>
    <w:rsid w:val="00C61BB2"/>
    <w:rsid w:val="00C62EB9"/>
    <w:rsid w:val="00C64C40"/>
    <w:rsid w:val="00C653D0"/>
    <w:rsid w:val="00C70904"/>
    <w:rsid w:val="00C72FE7"/>
    <w:rsid w:val="00C74B55"/>
    <w:rsid w:val="00C75EA9"/>
    <w:rsid w:val="00C81817"/>
    <w:rsid w:val="00C8452D"/>
    <w:rsid w:val="00C84EB3"/>
    <w:rsid w:val="00C865B7"/>
    <w:rsid w:val="00C865F9"/>
    <w:rsid w:val="00C94B80"/>
    <w:rsid w:val="00CB0189"/>
    <w:rsid w:val="00CB14D2"/>
    <w:rsid w:val="00CC14B5"/>
    <w:rsid w:val="00CC1AA3"/>
    <w:rsid w:val="00CD264E"/>
    <w:rsid w:val="00CE293F"/>
    <w:rsid w:val="00CF1069"/>
    <w:rsid w:val="00CF6900"/>
    <w:rsid w:val="00D04A1B"/>
    <w:rsid w:val="00D056DA"/>
    <w:rsid w:val="00D10384"/>
    <w:rsid w:val="00D14495"/>
    <w:rsid w:val="00D1485C"/>
    <w:rsid w:val="00D26A0F"/>
    <w:rsid w:val="00D32061"/>
    <w:rsid w:val="00D409BD"/>
    <w:rsid w:val="00D411B3"/>
    <w:rsid w:val="00D43262"/>
    <w:rsid w:val="00D45838"/>
    <w:rsid w:val="00D45DA6"/>
    <w:rsid w:val="00D51550"/>
    <w:rsid w:val="00D61ED9"/>
    <w:rsid w:val="00D63F77"/>
    <w:rsid w:val="00D65DF4"/>
    <w:rsid w:val="00D6764F"/>
    <w:rsid w:val="00D709EA"/>
    <w:rsid w:val="00D76F14"/>
    <w:rsid w:val="00D8067F"/>
    <w:rsid w:val="00D84670"/>
    <w:rsid w:val="00D848BE"/>
    <w:rsid w:val="00D8690B"/>
    <w:rsid w:val="00D91C61"/>
    <w:rsid w:val="00D92082"/>
    <w:rsid w:val="00D92AB5"/>
    <w:rsid w:val="00DB76DB"/>
    <w:rsid w:val="00DC0B74"/>
    <w:rsid w:val="00DE0BD3"/>
    <w:rsid w:val="00DE13DD"/>
    <w:rsid w:val="00DE43AD"/>
    <w:rsid w:val="00DE7425"/>
    <w:rsid w:val="00DF7446"/>
    <w:rsid w:val="00E159B9"/>
    <w:rsid w:val="00E17BCC"/>
    <w:rsid w:val="00E27024"/>
    <w:rsid w:val="00E27381"/>
    <w:rsid w:val="00E33B29"/>
    <w:rsid w:val="00E36ED9"/>
    <w:rsid w:val="00E44660"/>
    <w:rsid w:val="00E5209B"/>
    <w:rsid w:val="00E54D46"/>
    <w:rsid w:val="00E54F92"/>
    <w:rsid w:val="00E57183"/>
    <w:rsid w:val="00E571EC"/>
    <w:rsid w:val="00E61733"/>
    <w:rsid w:val="00E62F86"/>
    <w:rsid w:val="00E6379D"/>
    <w:rsid w:val="00E6433C"/>
    <w:rsid w:val="00E751B7"/>
    <w:rsid w:val="00E75C69"/>
    <w:rsid w:val="00E76A00"/>
    <w:rsid w:val="00E8275E"/>
    <w:rsid w:val="00E96E7C"/>
    <w:rsid w:val="00E975AE"/>
    <w:rsid w:val="00EA0A88"/>
    <w:rsid w:val="00EA2153"/>
    <w:rsid w:val="00EA58EF"/>
    <w:rsid w:val="00EA7745"/>
    <w:rsid w:val="00EA7F4C"/>
    <w:rsid w:val="00EB733E"/>
    <w:rsid w:val="00EC26E8"/>
    <w:rsid w:val="00EC41A5"/>
    <w:rsid w:val="00ED072C"/>
    <w:rsid w:val="00ED40B1"/>
    <w:rsid w:val="00ED482B"/>
    <w:rsid w:val="00ED5BEE"/>
    <w:rsid w:val="00ED6204"/>
    <w:rsid w:val="00EE0855"/>
    <w:rsid w:val="00EE2ED3"/>
    <w:rsid w:val="00EE4BD6"/>
    <w:rsid w:val="00EE5461"/>
    <w:rsid w:val="00EE58A3"/>
    <w:rsid w:val="00EF0078"/>
    <w:rsid w:val="00F00379"/>
    <w:rsid w:val="00F10B86"/>
    <w:rsid w:val="00F34B41"/>
    <w:rsid w:val="00F444D9"/>
    <w:rsid w:val="00F459E1"/>
    <w:rsid w:val="00F5050C"/>
    <w:rsid w:val="00F5125E"/>
    <w:rsid w:val="00F60F47"/>
    <w:rsid w:val="00F61720"/>
    <w:rsid w:val="00F61A93"/>
    <w:rsid w:val="00F623DC"/>
    <w:rsid w:val="00F64D33"/>
    <w:rsid w:val="00F658E7"/>
    <w:rsid w:val="00F65F6F"/>
    <w:rsid w:val="00F729E2"/>
    <w:rsid w:val="00F74E2B"/>
    <w:rsid w:val="00F84404"/>
    <w:rsid w:val="00F8475E"/>
    <w:rsid w:val="00F865F1"/>
    <w:rsid w:val="00F8728D"/>
    <w:rsid w:val="00F875A1"/>
    <w:rsid w:val="00F92329"/>
    <w:rsid w:val="00F93C94"/>
    <w:rsid w:val="00F9641D"/>
    <w:rsid w:val="00FB0A1F"/>
    <w:rsid w:val="00FB34EA"/>
    <w:rsid w:val="00FB5DBF"/>
    <w:rsid w:val="00FC23B9"/>
    <w:rsid w:val="00FC23F4"/>
    <w:rsid w:val="00FC28B6"/>
    <w:rsid w:val="00FC2C9A"/>
    <w:rsid w:val="00FC3A72"/>
    <w:rsid w:val="00FD2D68"/>
    <w:rsid w:val="00FD7A18"/>
    <w:rsid w:val="00FE0CCE"/>
    <w:rsid w:val="00FE7354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6267A2"/>
  <w15:docId w15:val="{159C950B-AC6F-4E85-B660-268D6FC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8D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0A8E"/>
    <w:pPr>
      <w:keepNext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outlineLvl w:val="4"/>
    </w:pPr>
    <w:rPr>
      <w:rFonts w:eastAsiaTheme="majorEastAsia" w:cstheme="majorBidi"/>
      <w:b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A8E"/>
    <w:pPr>
      <w:keepNext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outlineLvl w:val="5"/>
    </w:pPr>
    <w:rPr>
      <w:rFonts w:eastAsiaTheme="majorEastAsia" w:cstheme="majorBidi"/>
      <w:iCs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0A8E"/>
    <w:pPr>
      <w:keepNext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6"/>
    </w:pPr>
    <w:rPr>
      <w:rFonts w:eastAsiaTheme="majorEastAsia" w:cstheme="majorBidi"/>
      <w:iCs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0A8E"/>
    <w:pPr>
      <w:keepNext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0A8E"/>
    <w:pPr>
      <w:keepNext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rsid w:val="000D48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0A8E"/>
    <w:rPr>
      <w:rFonts w:eastAsiaTheme="majorEastAsia" w:cstheme="majorBidi"/>
      <w:b/>
      <w:sz w:val="21"/>
      <w:szCs w:val="21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A8E"/>
    <w:rPr>
      <w:rFonts w:eastAsiaTheme="majorEastAsia" w:cstheme="majorBidi"/>
      <w:iCs/>
      <w:sz w:val="21"/>
      <w:szCs w:val="21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0A8E"/>
    <w:rPr>
      <w:rFonts w:eastAsiaTheme="majorEastAsia" w:cstheme="majorBidi"/>
      <w:iCs/>
      <w:sz w:val="21"/>
      <w:szCs w:val="21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0A8E"/>
    <w:rPr>
      <w:rFonts w:eastAsiaTheme="majorEastAsia" w:cstheme="majorBidi"/>
      <w:sz w:val="21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0A8E"/>
    <w:rPr>
      <w:rFonts w:eastAsiaTheme="majorEastAsia" w:cstheme="majorBidi"/>
      <w:i/>
      <w:iCs/>
      <w:sz w:val="21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3789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9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90D"/>
    <w:rPr>
      <w:rFonts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90D"/>
    <w:rPr>
      <w:rFonts w:cs="Times New Roman"/>
      <w:b/>
      <w:bCs/>
      <w:sz w:val="20"/>
      <w:szCs w:val="20"/>
      <w:lang w:eastAsia="de-CH"/>
    </w:rPr>
  </w:style>
  <w:style w:type="paragraph" w:customStyle="1" w:styleId="01Text">
    <w:name w:val="01_Text"/>
    <w:basedOn w:val="Standard"/>
    <w:qFormat/>
    <w:rsid w:val="00BD37B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EastAsia" w:cstheme="minorBidi"/>
      <w:szCs w:val="21"/>
    </w:rPr>
  </w:style>
  <w:style w:type="character" w:styleId="Hyperlink">
    <w:name w:val="Hyperlink"/>
    <w:basedOn w:val="Absatz-Standardschriftart"/>
    <w:uiPriority w:val="99"/>
    <w:unhideWhenUsed/>
    <w:rsid w:val="00DB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48098960E43259E36B0D46071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09A3F-2233-4327-8CAC-C1278939812D}"/>
      </w:docPartPr>
      <w:docPartBody>
        <w:p w:rsidR="00FE5228" w:rsidRDefault="00C7790C" w:rsidP="00C7790C">
          <w:pPr>
            <w:pStyle w:val="93348098960E43259E36B0D46071B5AF"/>
          </w:pPr>
          <w:r w:rsidRPr="003464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118B1-660B-453B-B065-2D6DD4BDC1C1}"/>
      </w:docPartPr>
      <w:docPartBody>
        <w:p w:rsidR="005955E1" w:rsidRDefault="007A1AEA">
          <w:r w:rsidRPr="009E06E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7112F-6242-4325-83F9-DB2807ED882C}"/>
      </w:docPartPr>
      <w:docPartBody>
        <w:p w:rsidR="005955E1" w:rsidRDefault="007A1AEA"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4BD1CAAD84D4D81D8FAF30FAFE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A3913-B016-4BCA-86F9-90FCCA6D3F28}"/>
      </w:docPartPr>
      <w:docPartBody>
        <w:p w:rsidR="005955E1" w:rsidRDefault="007A1AEA" w:rsidP="007A1AEA">
          <w:pPr>
            <w:pStyle w:val="2CB4BD1CAAD84D4D81D8FAF30FAFE91D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CE07ABEDE4EB6B8982C691BFCE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9FCA-CF25-4538-8820-60060BB82B97}"/>
      </w:docPartPr>
      <w:docPartBody>
        <w:p w:rsidR="005955E1" w:rsidRDefault="007A1AEA" w:rsidP="007A1AEA">
          <w:pPr>
            <w:pStyle w:val="FD0CE07ABEDE4EB6B8982C691BFCE363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BD4258F3C54390AF1EE58B10E29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DC158-2CA5-4945-A072-A65A710DE5B0}"/>
      </w:docPartPr>
      <w:docPartBody>
        <w:p w:rsidR="005955E1" w:rsidRDefault="007A1AEA" w:rsidP="007A1AEA">
          <w:pPr>
            <w:pStyle w:val="CFBD4258F3C54390AF1EE58B10E29988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EB4793E044C78851E9510B153F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FD4F5-0788-4AB2-A731-B61F425667BD}"/>
      </w:docPartPr>
      <w:docPartBody>
        <w:p w:rsidR="005955E1" w:rsidRDefault="007A1AEA" w:rsidP="007A1AEA">
          <w:pPr>
            <w:pStyle w:val="685EB4793E044C78851E9510B153F9A9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93D7314694F23B4495210ED967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04926-A376-4BD1-AC12-CB3FFEC4B6E5}"/>
      </w:docPartPr>
      <w:docPartBody>
        <w:p w:rsidR="005955E1" w:rsidRDefault="007A1AEA" w:rsidP="007A1AEA">
          <w:pPr>
            <w:pStyle w:val="6BE93D7314694F23B4495210ED967B34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3A19E25CB430CB6DD0B6EE0851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9507E-19DF-47D8-92D1-E9E9B0671F70}"/>
      </w:docPartPr>
      <w:docPartBody>
        <w:p w:rsidR="005955E1" w:rsidRDefault="007A1AEA" w:rsidP="007A1AEA">
          <w:pPr>
            <w:pStyle w:val="CF03A19E25CB430CB6DD0B6EE0851909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45AE50A184A51B317F9C61FACD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F61F7-7772-4B5F-9626-0A85135FA5A6}"/>
      </w:docPartPr>
      <w:docPartBody>
        <w:p w:rsidR="005955E1" w:rsidRDefault="007A1AEA" w:rsidP="007A1AEA">
          <w:pPr>
            <w:pStyle w:val="41045AE50A184A51B317F9C61FACD912"/>
          </w:pPr>
          <w:r w:rsidRPr="009E06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F"/>
    <w:rsid w:val="0004378C"/>
    <w:rsid w:val="00085E15"/>
    <w:rsid w:val="000A0F62"/>
    <w:rsid w:val="000B12D1"/>
    <w:rsid w:val="00114432"/>
    <w:rsid w:val="00141F98"/>
    <w:rsid w:val="0018006A"/>
    <w:rsid w:val="00196FC3"/>
    <w:rsid w:val="001A1702"/>
    <w:rsid w:val="001D2A86"/>
    <w:rsid w:val="001F6229"/>
    <w:rsid w:val="00251835"/>
    <w:rsid w:val="00286E6A"/>
    <w:rsid w:val="003279EC"/>
    <w:rsid w:val="00334EF1"/>
    <w:rsid w:val="003738CD"/>
    <w:rsid w:val="003D0A15"/>
    <w:rsid w:val="004760B7"/>
    <w:rsid w:val="00486E0C"/>
    <w:rsid w:val="004F6A08"/>
    <w:rsid w:val="0053155A"/>
    <w:rsid w:val="00567F01"/>
    <w:rsid w:val="00582C63"/>
    <w:rsid w:val="005955E1"/>
    <w:rsid w:val="005C025C"/>
    <w:rsid w:val="005D2A52"/>
    <w:rsid w:val="005D2F5C"/>
    <w:rsid w:val="005D6185"/>
    <w:rsid w:val="00661187"/>
    <w:rsid w:val="006747E9"/>
    <w:rsid w:val="00676E2B"/>
    <w:rsid w:val="00693A45"/>
    <w:rsid w:val="00713BFF"/>
    <w:rsid w:val="00754BB4"/>
    <w:rsid w:val="00794626"/>
    <w:rsid w:val="007A1AEA"/>
    <w:rsid w:val="007A4791"/>
    <w:rsid w:val="007B551E"/>
    <w:rsid w:val="00806C51"/>
    <w:rsid w:val="008430F8"/>
    <w:rsid w:val="008C3338"/>
    <w:rsid w:val="008F5120"/>
    <w:rsid w:val="0093785D"/>
    <w:rsid w:val="0094470F"/>
    <w:rsid w:val="009A4D61"/>
    <w:rsid w:val="00A454DA"/>
    <w:rsid w:val="00A45C6B"/>
    <w:rsid w:val="00A56CEE"/>
    <w:rsid w:val="00A6194D"/>
    <w:rsid w:val="00A67323"/>
    <w:rsid w:val="00AB500F"/>
    <w:rsid w:val="00B13CC8"/>
    <w:rsid w:val="00B4478B"/>
    <w:rsid w:val="00B51FAA"/>
    <w:rsid w:val="00B91EDB"/>
    <w:rsid w:val="00BA5E5E"/>
    <w:rsid w:val="00BE3973"/>
    <w:rsid w:val="00BE69BB"/>
    <w:rsid w:val="00C0547E"/>
    <w:rsid w:val="00C7790C"/>
    <w:rsid w:val="00CB17E2"/>
    <w:rsid w:val="00D72210"/>
    <w:rsid w:val="00D762D5"/>
    <w:rsid w:val="00DB63EA"/>
    <w:rsid w:val="00DD2EBF"/>
    <w:rsid w:val="00DD5073"/>
    <w:rsid w:val="00DF0B3E"/>
    <w:rsid w:val="00E136DA"/>
    <w:rsid w:val="00E43A4E"/>
    <w:rsid w:val="00E56DA2"/>
    <w:rsid w:val="00F35998"/>
    <w:rsid w:val="00F97017"/>
    <w:rsid w:val="00F97B89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AEA"/>
    <w:rPr>
      <w:color w:val="808080"/>
    </w:rPr>
  </w:style>
  <w:style w:type="paragraph" w:customStyle="1" w:styleId="E4A548AA5C404AEB8815F2EBA8AFE14B">
    <w:name w:val="E4A548AA5C404AEB8815F2EBA8AFE14B"/>
    <w:rsid w:val="00661187"/>
  </w:style>
  <w:style w:type="paragraph" w:customStyle="1" w:styleId="E0C88A2F5FF0491F8B5200CE1C779809">
    <w:name w:val="E0C88A2F5FF0491F8B5200CE1C779809"/>
    <w:rsid w:val="00661187"/>
  </w:style>
  <w:style w:type="paragraph" w:customStyle="1" w:styleId="888BEA8E18D84EBCB699C8A7BAA13C63">
    <w:name w:val="888BEA8E18D84EBCB699C8A7BAA13C63"/>
    <w:rsid w:val="00661187"/>
  </w:style>
  <w:style w:type="paragraph" w:customStyle="1" w:styleId="4771C43ABF9A4304805D00D0EA4C6049">
    <w:name w:val="4771C43ABF9A4304805D00D0EA4C6049"/>
    <w:rsid w:val="00661187"/>
  </w:style>
  <w:style w:type="paragraph" w:customStyle="1" w:styleId="0BE18519177D422C9EF26420633994D0">
    <w:name w:val="0BE18519177D422C9EF26420633994D0"/>
    <w:rsid w:val="00661187"/>
  </w:style>
  <w:style w:type="paragraph" w:customStyle="1" w:styleId="67930C9774294F519E63E25F65E5C08A">
    <w:name w:val="67930C9774294F519E63E25F65E5C08A"/>
    <w:rsid w:val="00661187"/>
  </w:style>
  <w:style w:type="paragraph" w:customStyle="1" w:styleId="684FC13FE51848C1B18F94F46DFC6F61">
    <w:name w:val="684FC13FE51848C1B18F94F46DFC6F61"/>
    <w:rsid w:val="00661187"/>
  </w:style>
  <w:style w:type="paragraph" w:customStyle="1" w:styleId="568E266AA3D44F76A932E1804CCF52A4">
    <w:name w:val="568E266AA3D44F76A932E1804CCF52A4"/>
    <w:rsid w:val="00661187"/>
  </w:style>
  <w:style w:type="paragraph" w:customStyle="1" w:styleId="2816092A37ED4E39B1F66AC194041E71">
    <w:name w:val="2816092A37ED4E39B1F66AC194041E71"/>
    <w:rsid w:val="00661187"/>
  </w:style>
  <w:style w:type="paragraph" w:customStyle="1" w:styleId="6C7F6C20934F47FB84C3CD4C38E0ED6A">
    <w:name w:val="6C7F6C20934F47FB84C3CD4C38E0ED6A"/>
    <w:rsid w:val="00661187"/>
  </w:style>
  <w:style w:type="paragraph" w:customStyle="1" w:styleId="6DB3BA66CC864C3AA4C34450FF5BD692">
    <w:name w:val="6DB3BA66CC864C3AA4C34450FF5BD692"/>
    <w:rsid w:val="00661187"/>
  </w:style>
  <w:style w:type="paragraph" w:customStyle="1" w:styleId="C41B9E69D7594FB8A3021188AA0FCEA8">
    <w:name w:val="C41B9E69D7594FB8A3021188AA0FCEA8"/>
    <w:rsid w:val="00661187"/>
  </w:style>
  <w:style w:type="paragraph" w:customStyle="1" w:styleId="FED75AF07C2647C6AC161382EF0DF6BF">
    <w:name w:val="FED75AF07C2647C6AC161382EF0DF6BF"/>
    <w:rsid w:val="00661187"/>
  </w:style>
  <w:style w:type="paragraph" w:customStyle="1" w:styleId="9F9B2113F6F54F7EACC185582AE8386F">
    <w:name w:val="9F9B2113F6F54F7EACC185582AE8386F"/>
    <w:rsid w:val="00661187"/>
  </w:style>
  <w:style w:type="paragraph" w:customStyle="1" w:styleId="9F954DA1BB48433DB898120C2DBFBC6F">
    <w:name w:val="9F954DA1BB48433DB898120C2DBFBC6F"/>
    <w:rsid w:val="00661187"/>
  </w:style>
  <w:style w:type="paragraph" w:customStyle="1" w:styleId="4E22B4177841461FBF583C207BFA152E">
    <w:name w:val="4E22B4177841461FBF583C207BFA152E"/>
    <w:rsid w:val="00661187"/>
  </w:style>
  <w:style w:type="paragraph" w:customStyle="1" w:styleId="337C01977D2D48D68B97EF28898F5161">
    <w:name w:val="337C01977D2D48D68B97EF28898F5161"/>
    <w:rsid w:val="00661187"/>
  </w:style>
  <w:style w:type="paragraph" w:customStyle="1" w:styleId="90F4B194378B4CF8BF959E7268FEB04E">
    <w:name w:val="90F4B194378B4CF8BF959E7268FEB04E"/>
    <w:rsid w:val="00661187"/>
  </w:style>
  <w:style w:type="paragraph" w:customStyle="1" w:styleId="BBA05218858D490A8BFC5D0B540930B3">
    <w:name w:val="BBA05218858D490A8BFC5D0B540930B3"/>
    <w:rsid w:val="00661187"/>
  </w:style>
  <w:style w:type="paragraph" w:customStyle="1" w:styleId="F4D7E7173EDC43B3A1E6E020F994FA55">
    <w:name w:val="F4D7E7173EDC43B3A1E6E020F994FA55"/>
    <w:rsid w:val="00661187"/>
  </w:style>
  <w:style w:type="paragraph" w:customStyle="1" w:styleId="34659ED2AF57451FACFF10ED14A740B1">
    <w:name w:val="34659ED2AF57451FACFF10ED14A740B1"/>
    <w:rsid w:val="00661187"/>
  </w:style>
  <w:style w:type="paragraph" w:customStyle="1" w:styleId="C513640196C14B97AEDE955B06C8FFF1">
    <w:name w:val="C513640196C14B97AEDE955B06C8FFF1"/>
    <w:rsid w:val="00661187"/>
  </w:style>
  <w:style w:type="paragraph" w:customStyle="1" w:styleId="0CDCFD4017004A53BD4A222C4BE87BE3">
    <w:name w:val="0CDCFD4017004A53BD4A222C4BE87BE3"/>
    <w:rsid w:val="00661187"/>
  </w:style>
  <w:style w:type="paragraph" w:customStyle="1" w:styleId="FC9EAEF4D0F14D688274A1C95877B050">
    <w:name w:val="FC9EAEF4D0F14D688274A1C95877B050"/>
    <w:rsid w:val="00661187"/>
  </w:style>
  <w:style w:type="paragraph" w:customStyle="1" w:styleId="2B2850FA355A4AC0AD31701138F7B3A2">
    <w:name w:val="2B2850FA355A4AC0AD31701138F7B3A2"/>
    <w:rsid w:val="00661187"/>
  </w:style>
  <w:style w:type="paragraph" w:customStyle="1" w:styleId="8AC8332FE71B407FA2B1D5B1F4891017">
    <w:name w:val="8AC8332FE71B407FA2B1D5B1F4891017"/>
    <w:rsid w:val="00661187"/>
  </w:style>
  <w:style w:type="paragraph" w:customStyle="1" w:styleId="A2E4AD6B266D4B6C8C35C6DAA182AB2A">
    <w:name w:val="A2E4AD6B266D4B6C8C35C6DAA182AB2A"/>
    <w:rsid w:val="00661187"/>
  </w:style>
  <w:style w:type="paragraph" w:customStyle="1" w:styleId="DFF8C685D92A41A6BABB9134F2869625">
    <w:name w:val="DFF8C685D92A41A6BABB9134F2869625"/>
    <w:rsid w:val="00661187"/>
  </w:style>
  <w:style w:type="paragraph" w:customStyle="1" w:styleId="D9DCB1DBB0C94D4E879AFB85A953353B">
    <w:name w:val="D9DCB1DBB0C94D4E879AFB85A953353B"/>
    <w:rsid w:val="00661187"/>
  </w:style>
  <w:style w:type="paragraph" w:customStyle="1" w:styleId="7371A63B424C47C4B327475792C9E1A1">
    <w:name w:val="7371A63B424C47C4B327475792C9E1A1"/>
    <w:rsid w:val="00661187"/>
  </w:style>
  <w:style w:type="paragraph" w:customStyle="1" w:styleId="2E68209ABEB44544AF29774B44B29A99">
    <w:name w:val="2E68209ABEB44544AF29774B44B29A99"/>
    <w:rsid w:val="00661187"/>
  </w:style>
  <w:style w:type="paragraph" w:customStyle="1" w:styleId="8267B5C311CE468481CEC72A0248072C">
    <w:name w:val="8267B5C311CE468481CEC72A0248072C"/>
    <w:rsid w:val="00661187"/>
  </w:style>
  <w:style w:type="paragraph" w:customStyle="1" w:styleId="E66956F3073B4B44B82B992B281E5751">
    <w:name w:val="E66956F3073B4B44B82B992B281E5751"/>
    <w:rsid w:val="00661187"/>
  </w:style>
  <w:style w:type="paragraph" w:customStyle="1" w:styleId="9152353E99674963B030CA28152A760F">
    <w:name w:val="9152353E99674963B030CA28152A760F"/>
    <w:rsid w:val="00661187"/>
  </w:style>
  <w:style w:type="paragraph" w:customStyle="1" w:styleId="A02766DB32A246F6B8035A247A0C5995">
    <w:name w:val="A02766DB32A246F6B8035A247A0C5995"/>
    <w:rsid w:val="00661187"/>
  </w:style>
  <w:style w:type="paragraph" w:customStyle="1" w:styleId="185464347DC94F5EAE17B179EEFEDA4C">
    <w:name w:val="185464347DC94F5EAE17B179EEFEDA4C"/>
    <w:rsid w:val="00661187"/>
  </w:style>
  <w:style w:type="paragraph" w:customStyle="1" w:styleId="E1EA453F5CA74CF789F2DF8890961B2A">
    <w:name w:val="E1EA453F5CA74CF789F2DF8890961B2A"/>
    <w:rsid w:val="00661187"/>
  </w:style>
  <w:style w:type="paragraph" w:customStyle="1" w:styleId="B405C3DF0B794A599FB6EECADA8D858D">
    <w:name w:val="B405C3DF0B794A599FB6EECADA8D858D"/>
    <w:rsid w:val="00661187"/>
  </w:style>
  <w:style w:type="paragraph" w:customStyle="1" w:styleId="8061A45CCC1A4AFC8B6E9EAE063F2F52">
    <w:name w:val="8061A45CCC1A4AFC8B6E9EAE063F2F52"/>
    <w:rsid w:val="00661187"/>
  </w:style>
  <w:style w:type="paragraph" w:customStyle="1" w:styleId="9A9EA2933CEF4020B258C72CB79F66B2">
    <w:name w:val="9A9EA2933CEF4020B258C72CB79F66B2"/>
    <w:rsid w:val="00661187"/>
  </w:style>
  <w:style w:type="paragraph" w:customStyle="1" w:styleId="AF41B54D72AC461FA236FA4637BE5C17">
    <w:name w:val="AF41B54D72AC461FA236FA4637BE5C17"/>
    <w:rsid w:val="00661187"/>
  </w:style>
  <w:style w:type="paragraph" w:customStyle="1" w:styleId="EFFB56A29587427FBB636569F751E662">
    <w:name w:val="EFFB56A29587427FBB636569F751E662"/>
    <w:rsid w:val="00661187"/>
  </w:style>
  <w:style w:type="paragraph" w:customStyle="1" w:styleId="F7BC645315BF4A61B52C34538F080736">
    <w:name w:val="F7BC645315BF4A61B52C34538F080736"/>
    <w:rsid w:val="00661187"/>
  </w:style>
  <w:style w:type="paragraph" w:customStyle="1" w:styleId="4E89896128B144379FF340E4E3F2A8D6">
    <w:name w:val="4E89896128B144379FF340E4E3F2A8D6"/>
    <w:rsid w:val="00661187"/>
  </w:style>
  <w:style w:type="paragraph" w:customStyle="1" w:styleId="E81EC69117D3475E800182F9FA21EC3D">
    <w:name w:val="E81EC69117D3475E800182F9FA21EC3D"/>
    <w:rsid w:val="00661187"/>
  </w:style>
  <w:style w:type="paragraph" w:customStyle="1" w:styleId="EDBAE2E7ED3F4FD8B4C266BE8E175181">
    <w:name w:val="EDBAE2E7ED3F4FD8B4C266BE8E175181"/>
    <w:rsid w:val="00661187"/>
  </w:style>
  <w:style w:type="paragraph" w:customStyle="1" w:styleId="84204271BA6B431EB4AFA0FADD2926EB">
    <w:name w:val="84204271BA6B431EB4AFA0FADD2926EB"/>
    <w:rsid w:val="00661187"/>
  </w:style>
  <w:style w:type="paragraph" w:customStyle="1" w:styleId="5C0556522FDD48C087904BC177A6A21C">
    <w:name w:val="5C0556522FDD48C087904BC177A6A21C"/>
    <w:rsid w:val="00661187"/>
  </w:style>
  <w:style w:type="paragraph" w:customStyle="1" w:styleId="8E5CB71A7AC9457FBC488E76D6CBCCE1">
    <w:name w:val="8E5CB71A7AC9457FBC488E76D6CBCCE1"/>
    <w:rsid w:val="00661187"/>
  </w:style>
  <w:style w:type="paragraph" w:customStyle="1" w:styleId="E31CF76916AF492EBC6D2EE3F8DBCB3F">
    <w:name w:val="E31CF76916AF492EBC6D2EE3F8DBCB3F"/>
    <w:rsid w:val="00661187"/>
  </w:style>
  <w:style w:type="paragraph" w:customStyle="1" w:styleId="A8F9C8AFE5B24BB7A80AF10A09B0D3EF">
    <w:name w:val="A8F9C8AFE5B24BB7A80AF10A09B0D3EF"/>
    <w:rsid w:val="00661187"/>
  </w:style>
  <w:style w:type="paragraph" w:customStyle="1" w:styleId="D2FAE85469624055BC20F96F90B49A4E">
    <w:name w:val="D2FAE85469624055BC20F96F90B49A4E"/>
    <w:rsid w:val="00661187"/>
  </w:style>
  <w:style w:type="paragraph" w:customStyle="1" w:styleId="FBDBE73D08564B3F83E92EC65D98D81C">
    <w:name w:val="FBDBE73D08564B3F83E92EC65D98D81C"/>
    <w:rsid w:val="00661187"/>
  </w:style>
  <w:style w:type="paragraph" w:customStyle="1" w:styleId="9EA0D5C5DC5142FC94A0782D5B3E2C42">
    <w:name w:val="9EA0D5C5DC5142FC94A0782D5B3E2C42"/>
    <w:rsid w:val="00661187"/>
  </w:style>
  <w:style w:type="paragraph" w:customStyle="1" w:styleId="C21297ABB7A74C2793BE621C0AC5EF35">
    <w:name w:val="C21297ABB7A74C2793BE621C0AC5EF35"/>
    <w:rsid w:val="00661187"/>
  </w:style>
  <w:style w:type="paragraph" w:customStyle="1" w:styleId="20A279A6D14F4AE88F6FDFDD28F6E822">
    <w:name w:val="20A279A6D14F4AE88F6FDFDD28F6E822"/>
    <w:rsid w:val="00661187"/>
  </w:style>
  <w:style w:type="paragraph" w:customStyle="1" w:styleId="72952AFF19E34950B83D07AA11B10D6D">
    <w:name w:val="72952AFF19E34950B83D07AA11B10D6D"/>
    <w:rsid w:val="00661187"/>
  </w:style>
  <w:style w:type="paragraph" w:customStyle="1" w:styleId="07DF101601394D618A9207AE51C9E025">
    <w:name w:val="07DF101601394D618A9207AE51C9E025"/>
    <w:rsid w:val="00661187"/>
  </w:style>
  <w:style w:type="paragraph" w:customStyle="1" w:styleId="E8BD122A712B44BDB5029AEE2EAD5963">
    <w:name w:val="E8BD122A712B44BDB5029AEE2EAD5963"/>
    <w:rsid w:val="00661187"/>
  </w:style>
  <w:style w:type="paragraph" w:customStyle="1" w:styleId="246A0B2AFF204A36893C37707D230EFA">
    <w:name w:val="246A0B2AFF204A36893C37707D230EFA"/>
    <w:rsid w:val="00661187"/>
  </w:style>
  <w:style w:type="paragraph" w:customStyle="1" w:styleId="AAD298C9F6E543748B1BB9728317130E">
    <w:name w:val="AAD298C9F6E543748B1BB9728317130E"/>
    <w:rsid w:val="00661187"/>
  </w:style>
  <w:style w:type="paragraph" w:customStyle="1" w:styleId="82852066218849828578B3DD518E7E15">
    <w:name w:val="82852066218849828578B3DD518E7E15"/>
    <w:rsid w:val="00661187"/>
  </w:style>
  <w:style w:type="paragraph" w:customStyle="1" w:styleId="A73B296691F24E15B242AD86FF34312A">
    <w:name w:val="A73B296691F24E15B242AD86FF34312A"/>
    <w:rsid w:val="00661187"/>
  </w:style>
  <w:style w:type="paragraph" w:customStyle="1" w:styleId="5BB4E2515C524C558FA2DA4FA3E1D85E">
    <w:name w:val="5BB4E2515C524C558FA2DA4FA3E1D85E"/>
    <w:rsid w:val="00661187"/>
  </w:style>
  <w:style w:type="paragraph" w:customStyle="1" w:styleId="9EEB27FEE6CC4027B40FA4C004864DF0">
    <w:name w:val="9EEB27FEE6CC4027B40FA4C004864DF0"/>
    <w:rsid w:val="00661187"/>
  </w:style>
  <w:style w:type="paragraph" w:customStyle="1" w:styleId="3E0E1C29F78F4B249C45396E03BDAFA5">
    <w:name w:val="3E0E1C29F78F4B249C45396E03BDAFA5"/>
    <w:rsid w:val="00661187"/>
  </w:style>
  <w:style w:type="paragraph" w:customStyle="1" w:styleId="F9DA316200AE4D11A4FFD2A9C59A5251">
    <w:name w:val="F9DA316200AE4D11A4FFD2A9C59A5251"/>
    <w:rsid w:val="00661187"/>
  </w:style>
  <w:style w:type="paragraph" w:customStyle="1" w:styleId="7FDD121683C84CC797C54B798938F6B9">
    <w:name w:val="7FDD121683C84CC797C54B798938F6B9"/>
    <w:rsid w:val="00661187"/>
  </w:style>
  <w:style w:type="paragraph" w:customStyle="1" w:styleId="D40DCA752CBE45C7BB46D84D94AD779C">
    <w:name w:val="D40DCA752CBE45C7BB46D84D94AD779C"/>
    <w:rsid w:val="00085E15"/>
  </w:style>
  <w:style w:type="paragraph" w:customStyle="1" w:styleId="5879C14A7A8241069932F3DD58F9FEFE">
    <w:name w:val="5879C14A7A8241069932F3DD58F9FEFE"/>
    <w:rsid w:val="00085E15"/>
  </w:style>
  <w:style w:type="paragraph" w:customStyle="1" w:styleId="246D39E6C9154F92B1BDA92CECE07948">
    <w:name w:val="246D39E6C9154F92B1BDA92CECE07948"/>
    <w:rsid w:val="00085E15"/>
  </w:style>
  <w:style w:type="paragraph" w:customStyle="1" w:styleId="AAD82BE0CAE546D092BBD25CEB164A96">
    <w:name w:val="AAD82BE0CAE546D092BBD25CEB164A96"/>
    <w:rsid w:val="00085E15"/>
  </w:style>
  <w:style w:type="paragraph" w:customStyle="1" w:styleId="273B12E454364FE49406F362E10300B2">
    <w:name w:val="273B12E454364FE49406F362E10300B2"/>
    <w:rsid w:val="00085E15"/>
  </w:style>
  <w:style w:type="paragraph" w:customStyle="1" w:styleId="ED9D7FB2030E44719CBD208B46C55052">
    <w:name w:val="ED9D7FB2030E44719CBD208B46C55052"/>
    <w:rsid w:val="00085E15"/>
  </w:style>
  <w:style w:type="paragraph" w:customStyle="1" w:styleId="A6259AECFED24D0BB1C4D69F3FE9A27D">
    <w:name w:val="A6259AECFED24D0BB1C4D69F3FE9A27D"/>
    <w:rsid w:val="00085E15"/>
  </w:style>
  <w:style w:type="paragraph" w:customStyle="1" w:styleId="309FA120ECA041B691DE51B24534ED0C">
    <w:name w:val="309FA120ECA041B691DE51B24534ED0C"/>
    <w:rsid w:val="00085E15"/>
  </w:style>
  <w:style w:type="paragraph" w:customStyle="1" w:styleId="E06904F63090472A8801B025767DDE16">
    <w:name w:val="E06904F63090472A8801B025767DDE16"/>
    <w:rsid w:val="00085E15"/>
  </w:style>
  <w:style w:type="paragraph" w:customStyle="1" w:styleId="F384369F96C148469640B993BF701DEF">
    <w:name w:val="F384369F96C148469640B993BF701DEF"/>
    <w:rsid w:val="00085E15"/>
  </w:style>
  <w:style w:type="paragraph" w:customStyle="1" w:styleId="74674BA9CDCC4B6C89CA28982F8BEBEB">
    <w:name w:val="74674BA9CDCC4B6C89CA28982F8BEBEB"/>
    <w:rsid w:val="00085E15"/>
  </w:style>
  <w:style w:type="paragraph" w:customStyle="1" w:styleId="B8CF3870E4FA432AB03604E299D1E2F4">
    <w:name w:val="B8CF3870E4FA432AB03604E299D1E2F4"/>
    <w:rsid w:val="00085E15"/>
  </w:style>
  <w:style w:type="paragraph" w:customStyle="1" w:styleId="DA561A9E96494160A40DE641E0C1C372">
    <w:name w:val="DA561A9E96494160A40DE641E0C1C372"/>
    <w:rsid w:val="00085E15"/>
  </w:style>
  <w:style w:type="paragraph" w:customStyle="1" w:styleId="0A231A48DC6B415F815E75927402925A">
    <w:name w:val="0A231A48DC6B415F815E75927402925A"/>
    <w:rsid w:val="00085E15"/>
  </w:style>
  <w:style w:type="paragraph" w:customStyle="1" w:styleId="1C562FC7F5AE4491A5000317AB0C3900">
    <w:name w:val="1C562FC7F5AE4491A5000317AB0C3900"/>
    <w:rsid w:val="00085E15"/>
  </w:style>
  <w:style w:type="paragraph" w:customStyle="1" w:styleId="714E8396F4104C0F8DABE475C7EF3379">
    <w:name w:val="714E8396F4104C0F8DABE475C7EF3379"/>
    <w:rsid w:val="00085E15"/>
  </w:style>
  <w:style w:type="paragraph" w:customStyle="1" w:styleId="82372E97F9D44990A4EB33DE1A182FB6">
    <w:name w:val="82372E97F9D44990A4EB33DE1A182FB6"/>
    <w:rsid w:val="00085E15"/>
  </w:style>
  <w:style w:type="paragraph" w:customStyle="1" w:styleId="091C02A2A6FF428583E1B8AF3753465D">
    <w:name w:val="091C02A2A6FF428583E1B8AF3753465D"/>
    <w:rsid w:val="00085E15"/>
  </w:style>
  <w:style w:type="paragraph" w:customStyle="1" w:styleId="61E2E3A5574A414993EF8227A1B192E6">
    <w:name w:val="61E2E3A5574A414993EF8227A1B192E6"/>
    <w:rsid w:val="00085E15"/>
  </w:style>
  <w:style w:type="paragraph" w:customStyle="1" w:styleId="6A4B31FE80DE4343B800FE57751DE635">
    <w:name w:val="6A4B31FE80DE4343B800FE57751DE635"/>
    <w:rsid w:val="00085E15"/>
  </w:style>
  <w:style w:type="paragraph" w:customStyle="1" w:styleId="4DB2CC3076CA4B3C8965DF5F8F6CDE89">
    <w:name w:val="4DB2CC3076CA4B3C8965DF5F8F6CDE89"/>
    <w:rsid w:val="00085E15"/>
  </w:style>
  <w:style w:type="paragraph" w:customStyle="1" w:styleId="2DFDFE42057244538C473EC25AE2D3B6">
    <w:name w:val="2DFDFE42057244538C473EC25AE2D3B6"/>
    <w:rsid w:val="00085E15"/>
  </w:style>
  <w:style w:type="paragraph" w:customStyle="1" w:styleId="DA44D59AE845445FA30E2887FCADF594">
    <w:name w:val="DA44D59AE845445FA30E2887FCADF594"/>
    <w:rsid w:val="00085E15"/>
  </w:style>
  <w:style w:type="paragraph" w:customStyle="1" w:styleId="1F14738C262346AB92F610575E39F6C8">
    <w:name w:val="1F14738C262346AB92F610575E39F6C8"/>
    <w:rsid w:val="00085E15"/>
  </w:style>
  <w:style w:type="paragraph" w:customStyle="1" w:styleId="0639076BBB864F12BE84078A0F32304D">
    <w:name w:val="0639076BBB864F12BE84078A0F32304D"/>
    <w:rsid w:val="00085E15"/>
  </w:style>
  <w:style w:type="paragraph" w:customStyle="1" w:styleId="C591813D60284C90AE06862BE2BC95F7">
    <w:name w:val="C591813D60284C90AE06862BE2BC95F7"/>
    <w:rsid w:val="00085E15"/>
  </w:style>
  <w:style w:type="paragraph" w:customStyle="1" w:styleId="6CA777BBABA34EF8B6F928AB21785F3C">
    <w:name w:val="6CA777BBABA34EF8B6F928AB21785F3C"/>
    <w:rsid w:val="00085E15"/>
  </w:style>
  <w:style w:type="paragraph" w:customStyle="1" w:styleId="822D277CB5944093A9921D836EDF4435">
    <w:name w:val="822D277CB5944093A9921D836EDF4435"/>
    <w:rsid w:val="00085E15"/>
  </w:style>
  <w:style w:type="paragraph" w:customStyle="1" w:styleId="8367C637B7A74082AAF234F0759D79D0">
    <w:name w:val="8367C637B7A74082AAF234F0759D79D0"/>
    <w:rsid w:val="00085E15"/>
  </w:style>
  <w:style w:type="paragraph" w:customStyle="1" w:styleId="883EDB6C838840519843F40713F0597B">
    <w:name w:val="883EDB6C838840519843F40713F0597B"/>
    <w:rsid w:val="00085E15"/>
  </w:style>
  <w:style w:type="paragraph" w:customStyle="1" w:styleId="0F35597BA2D44AB3BD74B80346039108">
    <w:name w:val="0F35597BA2D44AB3BD74B80346039108"/>
    <w:rsid w:val="00085E15"/>
  </w:style>
  <w:style w:type="paragraph" w:customStyle="1" w:styleId="19995B5B402043A0946E63A7897D3772">
    <w:name w:val="19995B5B402043A0946E63A7897D3772"/>
    <w:rsid w:val="00085E15"/>
  </w:style>
  <w:style w:type="paragraph" w:customStyle="1" w:styleId="541F310619D1455892CF2741DDC71030">
    <w:name w:val="541F310619D1455892CF2741DDC71030"/>
    <w:rsid w:val="00085E15"/>
  </w:style>
  <w:style w:type="paragraph" w:customStyle="1" w:styleId="A00D96E7A0204836B859AFE023DE03DF">
    <w:name w:val="A00D96E7A0204836B859AFE023DE03DF"/>
    <w:rsid w:val="00085E15"/>
  </w:style>
  <w:style w:type="paragraph" w:customStyle="1" w:styleId="94D80302CB4940099A27C7AA3CC41788">
    <w:name w:val="94D80302CB4940099A27C7AA3CC41788"/>
    <w:rsid w:val="00085E15"/>
  </w:style>
  <w:style w:type="paragraph" w:customStyle="1" w:styleId="F8D47C1493064D9F812951BC64907C52">
    <w:name w:val="F8D47C1493064D9F812951BC64907C52"/>
    <w:rsid w:val="00085E15"/>
  </w:style>
  <w:style w:type="paragraph" w:customStyle="1" w:styleId="C136EB1CF9B64C1DAB5727A0B685C3DD">
    <w:name w:val="C136EB1CF9B64C1DAB5727A0B685C3DD"/>
    <w:rsid w:val="00085E15"/>
  </w:style>
  <w:style w:type="paragraph" w:customStyle="1" w:styleId="E85044730AA34370BF811FC618FE9375">
    <w:name w:val="E85044730AA34370BF811FC618FE9375"/>
    <w:rsid w:val="00085E15"/>
  </w:style>
  <w:style w:type="paragraph" w:customStyle="1" w:styleId="CFF8DCEE278946AF8077F6826D25044A">
    <w:name w:val="CFF8DCEE278946AF8077F6826D25044A"/>
    <w:rsid w:val="00085E15"/>
  </w:style>
  <w:style w:type="paragraph" w:customStyle="1" w:styleId="65D88C0BCB0F443297C559AA2841241D">
    <w:name w:val="65D88C0BCB0F443297C559AA2841241D"/>
    <w:rsid w:val="00085E15"/>
  </w:style>
  <w:style w:type="paragraph" w:customStyle="1" w:styleId="6A65CD69BEE5419EA159D158B6371CF0">
    <w:name w:val="6A65CD69BEE5419EA159D158B6371CF0"/>
    <w:rsid w:val="00085E15"/>
  </w:style>
  <w:style w:type="paragraph" w:customStyle="1" w:styleId="427F98006F2845D49496F3C556CFF675">
    <w:name w:val="427F98006F2845D49496F3C556CFF675"/>
    <w:rsid w:val="00085E15"/>
  </w:style>
  <w:style w:type="paragraph" w:customStyle="1" w:styleId="3B49E77A077E4E048AE3A1A635A62255">
    <w:name w:val="3B49E77A077E4E048AE3A1A635A62255"/>
    <w:rsid w:val="00085E15"/>
  </w:style>
  <w:style w:type="paragraph" w:customStyle="1" w:styleId="B7CF4461FF4A4992BD2844E9812FADB8">
    <w:name w:val="B7CF4461FF4A4992BD2844E9812FADB8"/>
    <w:rsid w:val="00085E15"/>
  </w:style>
  <w:style w:type="paragraph" w:customStyle="1" w:styleId="3AF8F142F98B43CBAE49F9A9DBDB0224">
    <w:name w:val="3AF8F142F98B43CBAE49F9A9DBDB0224"/>
    <w:rsid w:val="00085E15"/>
  </w:style>
  <w:style w:type="paragraph" w:customStyle="1" w:styleId="DB42D80EB8BC4204ABCEEF17F6221925">
    <w:name w:val="DB42D80EB8BC4204ABCEEF17F6221925"/>
    <w:rsid w:val="00A56CEE"/>
  </w:style>
  <w:style w:type="paragraph" w:customStyle="1" w:styleId="773A8B71C5AD4B1FB3F295B7402A403D">
    <w:name w:val="773A8B71C5AD4B1FB3F295B7402A403D"/>
    <w:rsid w:val="00A56CEE"/>
  </w:style>
  <w:style w:type="paragraph" w:customStyle="1" w:styleId="111AF0DC4FF44E37A5168543CF44C777">
    <w:name w:val="111AF0DC4FF44E37A5168543CF44C777"/>
    <w:rsid w:val="00A56CEE"/>
  </w:style>
  <w:style w:type="paragraph" w:customStyle="1" w:styleId="0E919870070C4223A645C5C6C92C7318">
    <w:name w:val="0E919870070C4223A645C5C6C92C7318"/>
    <w:rsid w:val="00A56CEE"/>
  </w:style>
  <w:style w:type="paragraph" w:customStyle="1" w:styleId="0E0665E678614A999784EF2888F9B2D6">
    <w:name w:val="0E0665E678614A999784EF2888F9B2D6"/>
    <w:rsid w:val="00A56CEE"/>
  </w:style>
  <w:style w:type="paragraph" w:customStyle="1" w:styleId="E0752C82F07A47B29FE09BBCF2977D98">
    <w:name w:val="E0752C82F07A47B29FE09BBCF2977D98"/>
    <w:rsid w:val="00A56CEE"/>
  </w:style>
  <w:style w:type="paragraph" w:customStyle="1" w:styleId="0A372712C7DC4B6BAF6736F814B59754">
    <w:name w:val="0A372712C7DC4B6BAF6736F814B59754"/>
    <w:rsid w:val="00A56CEE"/>
  </w:style>
  <w:style w:type="paragraph" w:customStyle="1" w:styleId="05FBF9F7476C4A5FA2C5FF1FBAE72AEA">
    <w:name w:val="05FBF9F7476C4A5FA2C5FF1FBAE72AEA"/>
    <w:rsid w:val="00A56CEE"/>
  </w:style>
  <w:style w:type="paragraph" w:customStyle="1" w:styleId="E7B52904FD2A4CF58202D1AF72A19F3E">
    <w:name w:val="E7B52904FD2A4CF58202D1AF72A19F3E"/>
    <w:rsid w:val="00A56CEE"/>
  </w:style>
  <w:style w:type="paragraph" w:customStyle="1" w:styleId="D6A5F1075C2C421CB328462FE8A97DC4">
    <w:name w:val="D6A5F1075C2C421CB328462FE8A97DC4"/>
    <w:rsid w:val="00A56CEE"/>
  </w:style>
  <w:style w:type="paragraph" w:customStyle="1" w:styleId="846C5913296A43C78E4C7D737737A87F">
    <w:name w:val="846C5913296A43C78E4C7D737737A87F"/>
    <w:rsid w:val="00A56CEE"/>
  </w:style>
  <w:style w:type="paragraph" w:customStyle="1" w:styleId="DD604060CFC94E82A05B8176DAD6D2C1">
    <w:name w:val="DD604060CFC94E82A05B8176DAD6D2C1"/>
    <w:rsid w:val="00A56CEE"/>
  </w:style>
  <w:style w:type="paragraph" w:customStyle="1" w:styleId="8CCBF5BD275244069DD6CBE08C167293">
    <w:name w:val="8CCBF5BD275244069DD6CBE08C167293"/>
    <w:rsid w:val="00A56CEE"/>
  </w:style>
  <w:style w:type="paragraph" w:customStyle="1" w:styleId="687D0B02B00448C4AA60F94520BDEC3C">
    <w:name w:val="687D0B02B00448C4AA60F94520BDEC3C"/>
    <w:rsid w:val="00A56CEE"/>
  </w:style>
  <w:style w:type="paragraph" w:customStyle="1" w:styleId="CBED338910424D899F9C28C0CFB967EE">
    <w:name w:val="CBED338910424D899F9C28C0CFB967EE"/>
    <w:rsid w:val="00A56CEE"/>
  </w:style>
  <w:style w:type="paragraph" w:customStyle="1" w:styleId="932661C162C3442EA7FB4E9661AF3F23">
    <w:name w:val="932661C162C3442EA7FB4E9661AF3F23"/>
    <w:rsid w:val="00A56CEE"/>
  </w:style>
  <w:style w:type="paragraph" w:customStyle="1" w:styleId="4C228647F8584372997699DF83FFE963">
    <w:name w:val="4C228647F8584372997699DF83FFE963"/>
    <w:rsid w:val="00A56CEE"/>
  </w:style>
  <w:style w:type="paragraph" w:customStyle="1" w:styleId="06A54B34FA6D415FB215C9FCBBD33A5C">
    <w:name w:val="06A54B34FA6D415FB215C9FCBBD33A5C"/>
    <w:rsid w:val="00A56CEE"/>
  </w:style>
  <w:style w:type="paragraph" w:customStyle="1" w:styleId="F53B3E5B157D4CCCA004ACB53649EE89">
    <w:name w:val="F53B3E5B157D4CCCA004ACB53649EE89"/>
    <w:rsid w:val="00A56CEE"/>
  </w:style>
  <w:style w:type="paragraph" w:customStyle="1" w:styleId="C205F17F85804D03B50576B0A166B58B">
    <w:name w:val="C205F17F85804D03B50576B0A166B58B"/>
    <w:rsid w:val="00A56CEE"/>
  </w:style>
  <w:style w:type="paragraph" w:customStyle="1" w:styleId="E8F32646B17E455DA5C27B29FE59DDC6">
    <w:name w:val="E8F32646B17E455DA5C27B29FE59DDC6"/>
    <w:rsid w:val="00A56CEE"/>
  </w:style>
  <w:style w:type="paragraph" w:customStyle="1" w:styleId="AA8B2C2DAA3642569927BB4E0C71B20A">
    <w:name w:val="AA8B2C2DAA3642569927BB4E0C71B20A"/>
    <w:rsid w:val="00A56CEE"/>
  </w:style>
  <w:style w:type="paragraph" w:customStyle="1" w:styleId="305A35FF86E446ABB615FAC74CDA0139">
    <w:name w:val="305A35FF86E446ABB615FAC74CDA0139"/>
    <w:rsid w:val="00A56CEE"/>
  </w:style>
  <w:style w:type="paragraph" w:customStyle="1" w:styleId="0FCE5BE8284E440A9957641941E68795">
    <w:name w:val="0FCE5BE8284E440A9957641941E68795"/>
    <w:rsid w:val="00A56CEE"/>
  </w:style>
  <w:style w:type="paragraph" w:customStyle="1" w:styleId="D15AD4C250B74634BB0E7EC35A6C9381">
    <w:name w:val="D15AD4C250B74634BB0E7EC35A6C9381"/>
    <w:rsid w:val="00A56CEE"/>
  </w:style>
  <w:style w:type="paragraph" w:customStyle="1" w:styleId="9C63E5882E8E448EA5351273E510A94B">
    <w:name w:val="9C63E5882E8E448EA5351273E510A94B"/>
    <w:rsid w:val="00A56CEE"/>
  </w:style>
  <w:style w:type="paragraph" w:customStyle="1" w:styleId="268DD230CFB94B9EA24E22A85981CDEB">
    <w:name w:val="268DD230CFB94B9EA24E22A85981CDEB"/>
    <w:rsid w:val="00A56CEE"/>
  </w:style>
  <w:style w:type="paragraph" w:customStyle="1" w:styleId="6379EC30B95840D2A48ED451C94CF832">
    <w:name w:val="6379EC30B95840D2A48ED451C94CF832"/>
    <w:rsid w:val="00A56CEE"/>
  </w:style>
  <w:style w:type="paragraph" w:customStyle="1" w:styleId="F6104D6B24B043B69E632450A22E19A3">
    <w:name w:val="F6104D6B24B043B69E632450A22E19A3"/>
    <w:rsid w:val="00A56CEE"/>
  </w:style>
  <w:style w:type="paragraph" w:customStyle="1" w:styleId="99EA807E181E4EC289AE0ECE58584640">
    <w:name w:val="99EA807E181E4EC289AE0ECE58584640"/>
    <w:rsid w:val="00A56CEE"/>
  </w:style>
  <w:style w:type="paragraph" w:customStyle="1" w:styleId="C3EED4E51F8342238D9DA349D7FD87BC">
    <w:name w:val="C3EED4E51F8342238D9DA349D7FD87BC"/>
    <w:rsid w:val="00A56CEE"/>
  </w:style>
  <w:style w:type="paragraph" w:customStyle="1" w:styleId="119BB9E202F748D691A17BE738A90740">
    <w:name w:val="119BB9E202F748D691A17BE738A90740"/>
    <w:rsid w:val="00A56CEE"/>
  </w:style>
  <w:style w:type="paragraph" w:customStyle="1" w:styleId="CF4140077CA44CA4AB9DEDBA820A9174">
    <w:name w:val="CF4140077CA44CA4AB9DEDBA820A9174"/>
    <w:rsid w:val="00A56CEE"/>
  </w:style>
  <w:style w:type="paragraph" w:customStyle="1" w:styleId="B0A8B90C913F4C1F8D3A54A384AC450E">
    <w:name w:val="B0A8B90C913F4C1F8D3A54A384AC450E"/>
    <w:rsid w:val="00A56CEE"/>
  </w:style>
  <w:style w:type="paragraph" w:customStyle="1" w:styleId="3564FF34105A4995A14EE40B73DB7271">
    <w:name w:val="3564FF34105A4995A14EE40B73DB7271"/>
    <w:rsid w:val="00A56CEE"/>
  </w:style>
  <w:style w:type="paragraph" w:customStyle="1" w:styleId="F130B3C9D9DE49DFA940D91B718D295A">
    <w:name w:val="F130B3C9D9DE49DFA940D91B718D295A"/>
    <w:rsid w:val="00A56CEE"/>
  </w:style>
  <w:style w:type="paragraph" w:customStyle="1" w:styleId="E06550E9D2BD44B58AE9DECC2A16757B">
    <w:name w:val="E06550E9D2BD44B58AE9DECC2A16757B"/>
    <w:rsid w:val="00A56CEE"/>
  </w:style>
  <w:style w:type="paragraph" w:customStyle="1" w:styleId="55B8DCAD1FB947BB89FAA47454BC9832">
    <w:name w:val="55B8DCAD1FB947BB89FAA47454BC9832"/>
    <w:rsid w:val="00A56CEE"/>
  </w:style>
  <w:style w:type="paragraph" w:customStyle="1" w:styleId="2F9901F74D6E404DB2BF59BF56EC59D5">
    <w:name w:val="2F9901F74D6E404DB2BF59BF56EC59D5"/>
    <w:rsid w:val="00A56CEE"/>
  </w:style>
  <w:style w:type="paragraph" w:customStyle="1" w:styleId="699B4C8A439048799DFBE9AA320CDF09">
    <w:name w:val="699B4C8A439048799DFBE9AA320CDF09"/>
    <w:rsid w:val="00A56CEE"/>
  </w:style>
  <w:style w:type="paragraph" w:customStyle="1" w:styleId="38D9650D44CB4FE2B6223AC2EC416B34">
    <w:name w:val="38D9650D44CB4FE2B6223AC2EC416B34"/>
    <w:rsid w:val="00A56CEE"/>
  </w:style>
  <w:style w:type="paragraph" w:customStyle="1" w:styleId="F2D7AD21BF0A4B29835A3957B734067C">
    <w:name w:val="F2D7AD21BF0A4B29835A3957B734067C"/>
    <w:rsid w:val="00A56CEE"/>
  </w:style>
  <w:style w:type="paragraph" w:customStyle="1" w:styleId="543E64347E8C4B57A3AC44AB92745910">
    <w:name w:val="543E64347E8C4B57A3AC44AB92745910"/>
    <w:rsid w:val="00A56CEE"/>
  </w:style>
  <w:style w:type="paragraph" w:customStyle="1" w:styleId="B6D73B3F0B494465BAD857066E625B0F">
    <w:name w:val="B6D73B3F0B494465BAD857066E625B0F"/>
    <w:rsid w:val="00A56CEE"/>
  </w:style>
  <w:style w:type="paragraph" w:customStyle="1" w:styleId="BF3EA0C348E246FEB48D026FF480C020">
    <w:name w:val="BF3EA0C348E246FEB48D026FF480C020"/>
    <w:rsid w:val="00A56CEE"/>
  </w:style>
  <w:style w:type="paragraph" w:customStyle="1" w:styleId="55E4A2CC0B0748B6A0080EB2B7D1CD8F">
    <w:name w:val="55E4A2CC0B0748B6A0080EB2B7D1CD8F"/>
    <w:rsid w:val="00A56CEE"/>
  </w:style>
  <w:style w:type="paragraph" w:customStyle="1" w:styleId="5B4FD04B02064E7E84C9F516CCA840E7">
    <w:name w:val="5B4FD04B02064E7E84C9F516CCA840E7"/>
    <w:rsid w:val="00A56CEE"/>
  </w:style>
  <w:style w:type="paragraph" w:customStyle="1" w:styleId="D1492D07CE97407494850140CDED0A70">
    <w:name w:val="D1492D07CE97407494850140CDED0A70"/>
    <w:rsid w:val="00A56CEE"/>
  </w:style>
  <w:style w:type="paragraph" w:customStyle="1" w:styleId="C0CC621B014243A3B04FBBF44A67896A">
    <w:name w:val="C0CC621B014243A3B04FBBF44A67896A"/>
    <w:rsid w:val="00A56CEE"/>
  </w:style>
  <w:style w:type="paragraph" w:customStyle="1" w:styleId="21FA155FA93D47E0BD83BF4F5EEA70F4">
    <w:name w:val="21FA155FA93D47E0BD83BF4F5EEA70F4"/>
    <w:rsid w:val="00A56CEE"/>
  </w:style>
  <w:style w:type="paragraph" w:customStyle="1" w:styleId="8B1AAA65299547D8A7FC5ADCBBE4B6E6">
    <w:name w:val="8B1AAA65299547D8A7FC5ADCBBE4B6E6"/>
    <w:rsid w:val="00A56CEE"/>
  </w:style>
  <w:style w:type="paragraph" w:customStyle="1" w:styleId="9E9F73D689254AA195D4B9B5B3A88568">
    <w:name w:val="9E9F73D689254AA195D4B9B5B3A88568"/>
    <w:rsid w:val="00A56CEE"/>
  </w:style>
  <w:style w:type="paragraph" w:customStyle="1" w:styleId="2AD8430C8D234D6B8D78C50CC36ECAB3">
    <w:name w:val="2AD8430C8D234D6B8D78C50CC36ECAB3"/>
    <w:rsid w:val="00A56CEE"/>
  </w:style>
  <w:style w:type="paragraph" w:customStyle="1" w:styleId="A7954806FDEB495F92CCF763A8E37E7B">
    <w:name w:val="A7954806FDEB495F92CCF763A8E37E7B"/>
    <w:rsid w:val="00A56CEE"/>
  </w:style>
  <w:style w:type="paragraph" w:customStyle="1" w:styleId="6D20A01765254FC98463A29AB5B5367F">
    <w:name w:val="6D20A01765254FC98463A29AB5B5367F"/>
    <w:rsid w:val="00A56CEE"/>
  </w:style>
  <w:style w:type="paragraph" w:customStyle="1" w:styleId="9F3B2EC58CCA4CD59CA0ECB7C8BB391D">
    <w:name w:val="9F3B2EC58CCA4CD59CA0ECB7C8BB391D"/>
    <w:rsid w:val="00A56CEE"/>
  </w:style>
  <w:style w:type="paragraph" w:customStyle="1" w:styleId="9F516C79584044B8B867E79101E6FB72">
    <w:name w:val="9F516C79584044B8B867E79101E6FB72"/>
    <w:rsid w:val="00A56CEE"/>
  </w:style>
  <w:style w:type="paragraph" w:customStyle="1" w:styleId="359E29A9FF5B4845925B78B15F31C981">
    <w:name w:val="359E29A9FF5B4845925B78B15F31C981"/>
    <w:rsid w:val="00A56CEE"/>
  </w:style>
  <w:style w:type="paragraph" w:customStyle="1" w:styleId="675650E9B3514DB090AE86A244577FBD">
    <w:name w:val="675650E9B3514DB090AE86A244577FBD"/>
    <w:rsid w:val="00A56CEE"/>
  </w:style>
  <w:style w:type="paragraph" w:customStyle="1" w:styleId="DF2919D7B6E14FF3B5AE8EDE1B6EB37F">
    <w:name w:val="DF2919D7B6E14FF3B5AE8EDE1B6EB37F"/>
    <w:rsid w:val="00A56CEE"/>
  </w:style>
  <w:style w:type="paragraph" w:customStyle="1" w:styleId="7CCAFAEB36E64A529CB102D4817D87A9">
    <w:name w:val="7CCAFAEB36E64A529CB102D4817D87A9"/>
    <w:rsid w:val="00A56CEE"/>
  </w:style>
  <w:style w:type="paragraph" w:customStyle="1" w:styleId="BDEEDB2D37E340B69ED7F492FA4159C3">
    <w:name w:val="BDEEDB2D37E340B69ED7F492FA4159C3"/>
    <w:rsid w:val="00A56CEE"/>
  </w:style>
  <w:style w:type="paragraph" w:customStyle="1" w:styleId="DE2D5BE285A94BD4BB5D6EE1E5F260E3">
    <w:name w:val="DE2D5BE285A94BD4BB5D6EE1E5F260E3"/>
    <w:rsid w:val="00A56CEE"/>
  </w:style>
  <w:style w:type="paragraph" w:customStyle="1" w:styleId="A7D60E6B58784F78900373B8D2986BC3">
    <w:name w:val="A7D60E6B58784F78900373B8D2986BC3"/>
    <w:rsid w:val="00A56CEE"/>
  </w:style>
  <w:style w:type="paragraph" w:customStyle="1" w:styleId="473A7E59D5FE4E08AF42A796E546BB1B">
    <w:name w:val="473A7E59D5FE4E08AF42A796E546BB1B"/>
    <w:rsid w:val="00A56CEE"/>
  </w:style>
  <w:style w:type="paragraph" w:customStyle="1" w:styleId="914900320051426F9DFEBCC70E655492">
    <w:name w:val="914900320051426F9DFEBCC70E655492"/>
    <w:rsid w:val="00A56CEE"/>
  </w:style>
  <w:style w:type="paragraph" w:customStyle="1" w:styleId="81FCD21F0FEA4620BAF6FA5F44669FD1">
    <w:name w:val="81FCD21F0FEA4620BAF6FA5F44669FD1"/>
    <w:rsid w:val="00A56CEE"/>
  </w:style>
  <w:style w:type="paragraph" w:customStyle="1" w:styleId="F9F5B317754B42D892BB1F5FD39C6198">
    <w:name w:val="F9F5B317754B42D892BB1F5FD39C6198"/>
    <w:rsid w:val="00A56CEE"/>
  </w:style>
  <w:style w:type="paragraph" w:customStyle="1" w:styleId="265651754519408B9ACEB59F1D17B5E0">
    <w:name w:val="265651754519408B9ACEB59F1D17B5E0"/>
    <w:rsid w:val="00A56CEE"/>
  </w:style>
  <w:style w:type="paragraph" w:customStyle="1" w:styleId="00C4E075F24D4610BB88BBAC8EBA571C">
    <w:name w:val="00C4E075F24D4610BB88BBAC8EBA571C"/>
    <w:rsid w:val="00A56CEE"/>
  </w:style>
  <w:style w:type="paragraph" w:customStyle="1" w:styleId="CCE82B6930EE43A3AB4A48BE71758A50">
    <w:name w:val="CCE82B6930EE43A3AB4A48BE71758A50"/>
    <w:rsid w:val="00A56CEE"/>
  </w:style>
  <w:style w:type="paragraph" w:customStyle="1" w:styleId="3745D78C1F924FBB9CB8ADF08EF170E9">
    <w:name w:val="3745D78C1F924FBB9CB8ADF08EF170E9"/>
    <w:rsid w:val="00A56CEE"/>
  </w:style>
  <w:style w:type="paragraph" w:customStyle="1" w:styleId="E11BA05DEFE84EC2A1CF0F7512528B17">
    <w:name w:val="E11BA05DEFE84EC2A1CF0F7512528B17"/>
    <w:rsid w:val="00A56CEE"/>
  </w:style>
  <w:style w:type="paragraph" w:customStyle="1" w:styleId="E59265B26A9641D7886952962B019BB6">
    <w:name w:val="E59265B26A9641D7886952962B019BB6"/>
    <w:rsid w:val="00A56CEE"/>
  </w:style>
  <w:style w:type="paragraph" w:customStyle="1" w:styleId="F96325A9CDCA4F359DE5D615DCD6FB69">
    <w:name w:val="F96325A9CDCA4F359DE5D615DCD6FB69"/>
    <w:rsid w:val="00A56CEE"/>
  </w:style>
  <w:style w:type="paragraph" w:customStyle="1" w:styleId="CFF1106B55024F75926325E8AE3254D3">
    <w:name w:val="CFF1106B55024F75926325E8AE3254D3"/>
    <w:rsid w:val="00A56CEE"/>
  </w:style>
  <w:style w:type="paragraph" w:customStyle="1" w:styleId="9B9E58CF30004AC9A36E3A4449D10B37">
    <w:name w:val="9B9E58CF30004AC9A36E3A4449D10B37"/>
    <w:rsid w:val="00A56CEE"/>
  </w:style>
  <w:style w:type="paragraph" w:customStyle="1" w:styleId="7AE51C3406124F0184F7C653774711F4">
    <w:name w:val="7AE51C3406124F0184F7C653774711F4"/>
    <w:rsid w:val="00A56CEE"/>
  </w:style>
  <w:style w:type="paragraph" w:customStyle="1" w:styleId="F3769590238D4EE098712D71A6483569">
    <w:name w:val="F3769590238D4EE098712D71A6483569"/>
    <w:rsid w:val="00A56CEE"/>
  </w:style>
  <w:style w:type="paragraph" w:customStyle="1" w:styleId="FD508BD2072648A49785034D34BC7BB0">
    <w:name w:val="FD508BD2072648A49785034D34BC7BB0"/>
    <w:rsid w:val="00A56CEE"/>
  </w:style>
  <w:style w:type="paragraph" w:customStyle="1" w:styleId="ED506CD1235F4D3FB1096A75402123C0">
    <w:name w:val="ED506CD1235F4D3FB1096A75402123C0"/>
    <w:rsid w:val="001D2A86"/>
  </w:style>
  <w:style w:type="paragraph" w:customStyle="1" w:styleId="0C52E662E5984A2BB3BC9CDF3B76F9E6">
    <w:name w:val="0C52E662E5984A2BB3BC9CDF3B76F9E6"/>
    <w:rsid w:val="0053155A"/>
  </w:style>
  <w:style w:type="paragraph" w:customStyle="1" w:styleId="C3D6CEEA5BC74CF9BF6AE28C07257816">
    <w:name w:val="C3D6CEEA5BC74CF9BF6AE28C07257816"/>
    <w:rsid w:val="0053155A"/>
  </w:style>
  <w:style w:type="paragraph" w:customStyle="1" w:styleId="86DA6F10CB21492F8EB1AFA85AA95A41">
    <w:name w:val="86DA6F10CB21492F8EB1AFA85AA95A41"/>
    <w:rsid w:val="0053155A"/>
  </w:style>
  <w:style w:type="paragraph" w:customStyle="1" w:styleId="78BF07FA5589443BB5202E15A9D4BE39">
    <w:name w:val="78BF07FA5589443BB5202E15A9D4BE39"/>
    <w:rsid w:val="0053155A"/>
  </w:style>
  <w:style w:type="paragraph" w:customStyle="1" w:styleId="47D3CC2DE03048F9A22AE8201A946118">
    <w:name w:val="47D3CC2DE03048F9A22AE8201A946118"/>
    <w:rsid w:val="00C7790C"/>
  </w:style>
  <w:style w:type="paragraph" w:customStyle="1" w:styleId="EB41188B34C84CCBAF39B064330528A8">
    <w:name w:val="EB41188B34C84CCBAF39B064330528A8"/>
    <w:rsid w:val="00C7790C"/>
  </w:style>
  <w:style w:type="paragraph" w:customStyle="1" w:styleId="EAA1F83DAC3D4CFCB5EED411C342D59C">
    <w:name w:val="EAA1F83DAC3D4CFCB5EED411C342D59C"/>
    <w:rsid w:val="00C7790C"/>
  </w:style>
  <w:style w:type="paragraph" w:customStyle="1" w:styleId="518917EE864D40C39474ED22644BA092">
    <w:name w:val="518917EE864D40C39474ED22644BA092"/>
    <w:rsid w:val="00C7790C"/>
  </w:style>
  <w:style w:type="paragraph" w:customStyle="1" w:styleId="57D9B10D8DB74ED69297D32F617D3B46">
    <w:name w:val="57D9B10D8DB74ED69297D32F617D3B46"/>
    <w:rsid w:val="00C7790C"/>
  </w:style>
  <w:style w:type="paragraph" w:customStyle="1" w:styleId="80D955AE028743EFB11A43E49EEED6F9">
    <w:name w:val="80D955AE028743EFB11A43E49EEED6F9"/>
    <w:rsid w:val="00C7790C"/>
  </w:style>
  <w:style w:type="paragraph" w:customStyle="1" w:styleId="196AB7EC256D44FAA8460298E0C4B20B">
    <w:name w:val="196AB7EC256D44FAA8460298E0C4B20B"/>
    <w:rsid w:val="00C7790C"/>
  </w:style>
  <w:style w:type="paragraph" w:customStyle="1" w:styleId="FC55AE15F60143179C1FDFF114F28B9D">
    <w:name w:val="FC55AE15F60143179C1FDFF114F28B9D"/>
    <w:rsid w:val="00C7790C"/>
  </w:style>
  <w:style w:type="paragraph" w:customStyle="1" w:styleId="7A5BA5C3CC034754860E3033C70073D7">
    <w:name w:val="7A5BA5C3CC034754860E3033C70073D7"/>
    <w:rsid w:val="00C7790C"/>
  </w:style>
  <w:style w:type="paragraph" w:customStyle="1" w:styleId="45800B8121AC4F619594FFC0556B998C">
    <w:name w:val="45800B8121AC4F619594FFC0556B998C"/>
    <w:rsid w:val="00C7790C"/>
  </w:style>
  <w:style w:type="paragraph" w:customStyle="1" w:styleId="85B85295B70540488E3A0B037C14BFC8">
    <w:name w:val="85B85295B70540488E3A0B037C14BFC8"/>
    <w:rsid w:val="00C7790C"/>
  </w:style>
  <w:style w:type="paragraph" w:customStyle="1" w:styleId="AD9DA5F5E1F14B44965808DC3602EB4E">
    <w:name w:val="AD9DA5F5E1F14B44965808DC3602EB4E"/>
    <w:rsid w:val="00C7790C"/>
  </w:style>
  <w:style w:type="paragraph" w:customStyle="1" w:styleId="A5915F4730BD497B88873920295E8875">
    <w:name w:val="A5915F4730BD497B88873920295E8875"/>
    <w:rsid w:val="00C7790C"/>
  </w:style>
  <w:style w:type="paragraph" w:customStyle="1" w:styleId="86F8010DC5A447388AB7DB20DF902CA5">
    <w:name w:val="86F8010DC5A447388AB7DB20DF902CA5"/>
    <w:rsid w:val="00C7790C"/>
  </w:style>
  <w:style w:type="paragraph" w:customStyle="1" w:styleId="B2955DD15FD444F9B6105BB59E30ABC4">
    <w:name w:val="B2955DD15FD444F9B6105BB59E30ABC4"/>
    <w:rsid w:val="00C7790C"/>
  </w:style>
  <w:style w:type="paragraph" w:customStyle="1" w:styleId="E64573FB2C39484EB541EA001368A487">
    <w:name w:val="E64573FB2C39484EB541EA001368A487"/>
    <w:rsid w:val="00C7790C"/>
  </w:style>
  <w:style w:type="paragraph" w:customStyle="1" w:styleId="DB0F08E6550F47D4AE803A8E4F8ED2B3">
    <w:name w:val="DB0F08E6550F47D4AE803A8E4F8ED2B3"/>
    <w:rsid w:val="00C7790C"/>
  </w:style>
  <w:style w:type="paragraph" w:customStyle="1" w:styleId="D98C0048EBB1482BA53A9D33733A4C58">
    <w:name w:val="D98C0048EBB1482BA53A9D33733A4C58"/>
    <w:rsid w:val="00C7790C"/>
  </w:style>
  <w:style w:type="paragraph" w:customStyle="1" w:styleId="EB02D800323149628AB6E7A0124B3C32">
    <w:name w:val="EB02D800323149628AB6E7A0124B3C32"/>
    <w:rsid w:val="00C7790C"/>
  </w:style>
  <w:style w:type="paragraph" w:customStyle="1" w:styleId="BE7F94071C9A42299136D2C3866BF3A4">
    <w:name w:val="BE7F94071C9A42299136D2C3866BF3A4"/>
    <w:rsid w:val="00C7790C"/>
  </w:style>
  <w:style w:type="paragraph" w:customStyle="1" w:styleId="6B2111FE77CE496F93CB36244DA8D4EE">
    <w:name w:val="6B2111FE77CE496F93CB36244DA8D4EE"/>
    <w:rsid w:val="00C7790C"/>
  </w:style>
  <w:style w:type="paragraph" w:customStyle="1" w:styleId="AECE528904B949DB848FBC3926E31E4B">
    <w:name w:val="AECE528904B949DB848FBC3926E31E4B"/>
    <w:rsid w:val="00C7790C"/>
  </w:style>
  <w:style w:type="paragraph" w:customStyle="1" w:styleId="990D92D22BF84F288BC92D0A3DD85549">
    <w:name w:val="990D92D22BF84F288BC92D0A3DD85549"/>
    <w:rsid w:val="00C7790C"/>
  </w:style>
  <w:style w:type="paragraph" w:customStyle="1" w:styleId="96FD8B47E2864426AEB9DE68C7EAB1E4">
    <w:name w:val="96FD8B47E2864426AEB9DE68C7EAB1E4"/>
    <w:rsid w:val="00C7790C"/>
  </w:style>
  <w:style w:type="paragraph" w:customStyle="1" w:styleId="8696679A580A49C9A46FB55E4E57B9B4">
    <w:name w:val="8696679A580A49C9A46FB55E4E57B9B4"/>
    <w:rsid w:val="00C7790C"/>
  </w:style>
  <w:style w:type="paragraph" w:customStyle="1" w:styleId="D74355CCADA0428F8FA8CC20037B6E84">
    <w:name w:val="D74355CCADA0428F8FA8CC20037B6E84"/>
    <w:rsid w:val="00C7790C"/>
  </w:style>
  <w:style w:type="paragraph" w:customStyle="1" w:styleId="E22F5895B8AB4544BFB8CBD4001F2CBE">
    <w:name w:val="E22F5895B8AB4544BFB8CBD4001F2CBE"/>
    <w:rsid w:val="00C7790C"/>
  </w:style>
  <w:style w:type="paragraph" w:customStyle="1" w:styleId="FC6CCB6D92F34E61B017B8EAA88E8E59">
    <w:name w:val="FC6CCB6D92F34E61B017B8EAA88E8E59"/>
    <w:rsid w:val="00C7790C"/>
  </w:style>
  <w:style w:type="paragraph" w:customStyle="1" w:styleId="0900593765384AB287B457529487B411">
    <w:name w:val="0900593765384AB287B457529487B411"/>
    <w:rsid w:val="00C7790C"/>
  </w:style>
  <w:style w:type="paragraph" w:customStyle="1" w:styleId="D1F00A7E2FBD4D8DB3835981EFF99CF8">
    <w:name w:val="D1F00A7E2FBD4D8DB3835981EFF99CF8"/>
    <w:rsid w:val="00C7790C"/>
  </w:style>
  <w:style w:type="paragraph" w:customStyle="1" w:styleId="97AD9EB8E2A9410E929C4EC2BB0EF247">
    <w:name w:val="97AD9EB8E2A9410E929C4EC2BB0EF247"/>
    <w:rsid w:val="00C7790C"/>
  </w:style>
  <w:style w:type="paragraph" w:customStyle="1" w:styleId="B0F75143270F4C229AFB0C00D1118E2D">
    <w:name w:val="B0F75143270F4C229AFB0C00D1118E2D"/>
    <w:rsid w:val="00C7790C"/>
  </w:style>
  <w:style w:type="paragraph" w:customStyle="1" w:styleId="BDE0477C2D6D411BABA4BECDC8E7430C">
    <w:name w:val="BDE0477C2D6D411BABA4BECDC8E7430C"/>
    <w:rsid w:val="00C7790C"/>
  </w:style>
  <w:style w:type="paragraph" w:customStyle="1" w:styleId="C83A6A5AA04B414E9B1FC960FCF2EA9A">
    <w:name w:val="C83A6A5AA04B414E9B1FC960FCF2EA9A"/>
    <w:rsid w:val="00C7790C"/>
  </w:style>
  <w:style w:type="paragraph" w:customStyle="1" w:styleId="B4E960E3A64D43BA8CDE7DAE4F1C6F09">
    <w:name w:val="B4E960E3A64D43BA8CDE7DAE4F1C6F09"/>
    <w:rsid w:val="00C7790C"/>
  </w:style>
  <w:style w:type="paragraph" w:customStyle="1" w:styleId="DE9BD297BE5E4C45AF09FC6E921B8959">
    <w:name w:val="DE9BD297BE5E4C45AF09FC6E921B8959"/>
    <w:rsid w:val="00C7790C"/>
  </w:style>
  <w:style w:type="paragraph" w:customStyle="1" w:styleId="730DB4478ABB44008C31310B7166190A">
    <w:name w:val="730DB4478ABB44008C31310B7166190A"/>
    <w:rsid w:val="00C7790C"/>
  </w:style>
  <w:style w:type="paragraph" w:customStyle="1" w:styleId="008F177874E94C97A0280D724805BDBA">
    <w:name w:val="008F177874E94C97A0280D724805BDBA"/>
    <w:rsid w:val="00C7790C"/>
  </w:style>
  <w:style w:type="paragraph" w:customStyle="1" w:styleId="984FBD936661436F912A1E899C531BFE">
    <w:name w:val="984FBD936661436F912A1E899C531BFE"/>
    <w:rsid w:val="00C7790C"/>
  </w:style>
  <w:style w:type="paragraph" w:customStyle="1" w:styleId="2900A60BD588412490B30A0EBF5F5B17">
    <w:name w:val="2900A60BD588412490B30A0EBF5F5B17"/>
    <w:rsid w:val="00C7790C"/>
  </w:style>
  <w:style w:type="paragraph" w:customStyle="1" w:styleId="76A04C3D25704E88A3750F25B3E1E0ED">
    <w:name w:val="76A04C3D25704E88A3750F25B3E1E0ED"/>
    <w:rsid w:val="00C7790C"/>
  </w:style>
  <w:style w:type="paragraph" w:customStyle="1" w:styleId="5C464143F1CD4BBC9AE0EA1650E5302F">
    <w:name w:val="5C464143F1CD4BBC9AE0EA1650E5302F"/>
    <w:rsid w:val="00C7790C"/>
  </w:style>
  <w:style w:type="paragraph" w:customStyle="1" w:styleId="3A13C3B3476141808D044F28B826334A">
    <w:name w:val="3A13C3B3476141808D044F28B826334A"/>
    <w:rsid w:val="00C7790C"/>
  </w:style>
  <w:style w:type="paragraph" w:customStyle="1" w:styleId="50593FB9ECB34963BC4E5B0D4596C52C">
    <w:name w:val="50593FB9ECB34963BC4E5B0D4596C52C"/>
    <w:rsid w:val="00C7790C"/>
  </w:style>
  <w:style w:type="paragraph" w:customStyle="1" w:styleId="960B93BA4FB84C8EAF2D3B1133FDD8F5">
    <w:name w:val="960B93BA4FB84C8EAF2D3B1133FDD8F5"/>
    <w:rsid w:val="00C7790C"/>
  </w:style>
  <w:style w:type="paragraph" w:customStyle="1" w:styleId="7D436FF1EEDE48009E8453B54ABDB98D">
    <w:name w:val="7D436FF1EEDE48009E8453B54ABDB98D"/>
    <w:rsid w:val="00C7790C"/>
  </w:style>
  <w:style w:type="paragraph" w:customStyle="1" w:styleId="39F49574972148D191B70C870855317B">
    <w:name w:val="39F49574972148D191B70C870855317B"/>
    <w:rsid w:val="00C7790C"/>
  </w:style>
  <w:style w:type="paragraph" w:customStyle="1" w:styleId="194A18DD043A45849F8E8F2A89614512">
    <w:name w:val="194A18DD043A45849F8E8F2A89614512"/>
    <w:rsid w:val="00C7790C"/>
  </w:style>
  <w:style w:type="paragraph" w:customStyle="1" w:styleId="0D3B3D120F434490A3764CE2CF7B3777">
    <w:name w:val="0D3B3D120F434490A3764CE2CF7B3777"/>
    <w:rsid w:val="00C7790C"/>
  </w:style>
  <w:style w:type="paragraph" w:customStyle="1" w:styleId="A0CC6E70B523474783E901D746D7F22E">
    <w:name w:val="A0CC6E70B523474783E901D746D7F22E"/>
    <w:rsid w:val="00C7790C"/>
  </w:style>
  <w:style w:type="paragraph" w:customStyle="1" w:styleId="154E622982EB4537B8D3A36D12E65F51">
    <w:name w:val="154E622982EB4537B8D3A36D12E65F51"/>
    <w:rsid w:val="00C7790C"/>
  </w:style>
  <w:style w:type="paragraph" w:customStyle="1" w:styleId="7FAB6A0C6FE04E62B0A1927A2A37A169">
    <w:name w:val="7FAB6A0C6FE04E62B0A1927A2A37A169"/>
    <w:rsid w:val="00C7790C"/>
  </w:style>
  <w:style w:type="paragraph" w:customStyle="1" w:styleId="3065AB8B94C445238CB18F0564ADA8EE">
    <w:name w:val="3065AB8B94C445238CB18F0564ADA8EE"/>
    <w:rsid w:val="00C7790C"/>
  </w:style>
  <w:style w:type="paragraph" w:customStyle="1" w:styleId="93B9B7C2FF584A90B2FDA864855D0D7C">
    <w:name w:val="93B9B7C2FF584A90B2FDA864855D0D7C"/>
    <w:rsid w:val="00C7790C"/>
  </w:style>
  <w:style w:type="paragraph" w:customStyle="1" w:styleId="BC9E71FDAEB24AB1ACA599BE1E0CC4B1">
    <w:name w:val="BC9E71FDAEB24AB1ACA599BE1E0CC4B1"/>
    <w:rsid w:val="00C7790C"/>
  </w:style>
  <w:style w:type="paragraph" w:customStyle="1" w:styleId="B3E2B3ACBFD14C8BA14FB74F0E921502">
    <w:name w:val="B3E2B3ACBFD14C8BA14FB74F0E921502"/>
    <w:rsid w:val="00C7790C"/>
  </w:style>
  <w:style w:type="paragraph" w:customStyle="1" w:styleId="F1432A44064F4FB5B69EA042D71F73A3">
    <w:name w:val="F1432A44064F4FB5B69EA042D71F73A3"/>
    <w:rsid w:val="00C7790C"/>
  </w:style>
  <w:style w:type="paragraph" w:customStyle="1" w:styleId="F145267E33404220A48E4302D25A3903">
    <w:name w:val="F145267E33404220A48E4302D25A3903"/>
    <w:rsid w:val="00C7790C"/>
  </w:style>
  <w:style w:type="paragraph" w:customStyle="1" w:styleId="C03E036491BC47879F4DA2E492F773D1">
    <w:name w:val="C03E036491BC47879F4DA2E492F773D1"/>
    <w:rsid w:val="00C7790C"/>
  </w:style>
  <w:style w:type="paragraph" w:customStyle="1" w:styleId="6E974D4A1A1A4DAC8BAE479C9310256D">
    <w:name w:val="6E974D4A1A1A4DAC8BAE479C9310256D"/>
    <w:rsid w:val="00C7790C"/>
  </w:style>
  <w:style w:type="paragraph" w:customStyle="1" w:styleId="76321BD479474E5C9A828744A090E124">
    <w:name w:val="76321BD479474E5C9A828744A090E124"/>
    <w:rsid w:val="00C7790C"/>
  </w:style>
  <w:style w:type="paragraph" w:customStyle="1" w:styleId="8828C8E44B8643E296A1902E99B7F6AD">
    <w:name w:val="8828C8E44B8643E296A1902E99B7F6AD"/>
    <w:rsid w:val="00C7790C"/>
  </w:style>
  <w:style w:type="paragraph" w:customStyle="1" w:styleId="CFCE3EE0647E4DBF99B1B56C62E78642">
    <w:name w:val="CFCE3EE0647E4DBF99B1B56C62E78642"/>
    <w:rsid w:val="00C7790C"/>
  </w:style>
  <w:style w:type="paragraph" w:customStyle="1" w:styleId="B378AF4B4C2F4009982337E6469F416E">
    <w:name w:val="B378AF4B4C2F4009982337E6469F416E"/>
    <w:rsid w:val="00C7790C"/>
  </w:style>
  <w:style w:type="paragraph" w:customStyle="1" w:styleId="B989B627A5DA4642BB1E0A82E188E5C6">
    <w:name w:val="B989B627A5DA4642BB1E0A82E188E5C6"/>
    <w:rsid w:val="00C7790C"/>
  </w:style>
  <w:style w:type="paragraph" w:customStyle="1" w:styleId="5AF1D8E61B9C4E009E0B5BF79C013FC6">
    <w:name w:val="5AF1D8E61B9C4E009E0B5BF79C013FC6"/>
    <w:rsid w:val="00C7790C"/>
  </w:style>
  <w:style w:type="paragraph" w:customStyle="1" w:styleId="1A51098A06744E35B99B029EFBB3D4CE">
    <w:name w:val="1A51098A06744E35B99B029EFBB3D4CE"/>
    <w:rsid w:val="00C7790C"/>
  </w:style>
  <w:style w:type="paragraph" w:customStyle="1" w:styleId="948778863D0D467EA85CAE4E001161D3">
    <w:name w:val="948778863D0D467EA85CAE4E001161D3"/>
    <w:rsid w:val="00C7790C"/>
  </w:style>
  <w:style w:type="paragraph" w:customStyle="1" w:styleId="BAFD25E6AEEA4EDFB8CF236822F84AC4">
    <w:name w:val="BAFD25E6AEEA4EDFB8CF236822F84AC4"/>
    <w:rsid w:val="00C7790C"/>
  </w:style>
  <w:style w:type="paragraph" w:customStyle="1" w:styleId="8D6C2DD256DE4DE69A1732A08A8AAE8D">
    <w:name w:val="8D6C2DD256DE4DE69A1732A08A8AAE8D"/>
    <w:rsid w:val="00C7790C"/>
  </w:style>
  <w:style w:type="paragraph" w:customStyle="1" w:styleId="1633F7907AC5487F9EFEE0D2BD32341B">
    <w:name w:val="1633F7907AC5487F9EFEE0D2BD32341B"/>
    <w:rsid w:val="00C7790C"/>
  </w:style>
  <w:style w:type="paragraph" w:customStyle="1" w:styleId="D2F1DE85EA834953BE3C6D530D2BE033">
    <w:name w:val="D2F1DE85EA834953BE3C6D530D2BE033"/>
    <w:rsid w:val="00C7790C"/>
  </w:style>
  <w:style w:type="paragraph" w:customStyle="1" w:styleId="3AB523002E3D4550B6DA8CC799226A13">
    <w:name w:val="3AB523002E3D4550B6DA8CC799226A13"/>
    <w:rsid w:val="00C7790C"/>
  </w:style>
  <w:style w:type="paragraph" w:customStyle="1" w:styleId="69AD717D1B08406E866BC99780E80F4C">
    <w:name w:val="69AD717D1B08406E866BC99780E80F4C"/>
    <w:rsid w:val="00C7790C"/>
  </w:style>
  <w:style w:type="paragraph" w:customStyle="1" w:styleId="F7BA9BAECE0A4AD29D8347B33400EC18">
    <w:name w:val="F7BA9BAECE0A4AD29D8347B33400EC18"/>
    <w:rsid w:val="00C7790C"/>
  </w:style>
  <w:style w:type="paragraph" w:customStyle="1" w:styleId="5B280634F8DF4A518D34FEE0134C459D">
    <w:name w:val="5B280634F8DF4A518D34FEE0134C459D"/>
    <w:rsid w:val="00C7790C"/>
  </w:style>
  <w:style w:type="paragraph" w:customStyle="1" w:styleId="F48AA767260046949B675EAB2A7FF15B">
    <w:name w:val="F48AA767260046949B675EAB2A7FF15B"/>
    <w:rsid w:val="00C7790C"/>
  </w:style>
  <w:style w:type="paragraph" w:customStyle="1" w:styleId="2A807CCF367C4E4FBFFDD643E26B7F84">
    <w:name w:val="2A807CCF367C4E4FBFFDD643E26B7F84"/>
    <w:rsid w:val="00C7790C"/>
  </w:style>
  <w:style w:type="paragraph" w:customStyle="1" w:styleId="728CB6AB4BA748A7ADCACAE0D34A4A2C">
    <w:name w:val="728CB6AB4BA748A7ADCACAE0D34A4A2C"/>
    <w:rsid w:val="00C7790C"/>
  </w:style>
  <w:style w:type="paragraph" w:customStyle="1" w:styleId="DAC36A089D2A42C786684B864DD7E6E4">
    <w:name w:val="DAC36A089D2A42C786684B864DD7E6E4"/>
    <w:rsid w:val="00C7790C"/>
  </w:style>
  <w:style w:type="paragraph" w:customStyle="1" w:styleId="32836003393A4E26A14A80821B4B3582">
    <w:name w:val="32836003393A4E26A14A80821B4B3582"/>
    <w:rsid w:val="00C7790C"/>
  </w:style>
  <w:style w:type="paragraph" w:customStyle="1" w:styleId="D7633699B11247A1A1A2C6C28880B398">
    <w:name w:val="D7633699B11247A1A1A2C6C28880B398"/>
    <w:rsid w:val="00C7790C"/>
  </w:style>
  <w:style w:type="paragraph" w:customStyle="1" w:styleId="920C8EE802CC40DAAE0EBAF4E7B38489">
    <w:name w:val="920C8EE802CC40DAAE0EBAF4E7B38489"/>
    <w:rsid w:val="00C7790C"/>
  </w:style>
  <w:style w:type="paragraph" w:customStyle="1" w:styleId="D5B3F7BD91CB466A8F0461BDE94F5C40">
    <w:name w:val="D5B3F7BD91CB466A8F0461BDE94F5C40"/>
    <w:rsid w:val="00C7790C"/>
  </w:style>
  <w:style w:type="paragraph" w:customStyle="1" w:styleId="2FAB08DE80E942FCB09F98A6C88664ED">
    <w:name w:val="2FAB08DE80E942FCB09F98A6C88664ED"/>
    <w:rsid w:val="00C7790C"/>
  </w:style>
  <w:style w:type="paragraph" w:customStyle="1" w:styleId="ECD6495915B544479FD82C7C52E4E73D">
    <w:name w:val="ECD6495915B544479FD82C7C52E4E73D"/>
    <w:rsid w:val="00C7790C"/>
  </w:style>
  <w:style w:type="paragraph" w:customStyle="1" w:styleId="EF71A9F836BB4757887E36900C7D2C90">
    <w:name w:val="EF71A9F836BB4757887E36900C7D2C90"/>
    <w:rsid w:val="00C7790C"/>
  </w:style>
  <w:style w:type="paragraph" w:customStyle="1" w:styleId="D3EC03AAB1C149C0A76ABB77739C0E7D">
    <w:name w:val="D3EC03AAB1C149C0A76ABB77739C0E7D"/>
    <w:rsid w:val="00C7790C"/>
  </w:style>
  <w:style w:type="paragraph" w:customStyle="1" w:styleId="B7073DE63B354565B6445FED9B4CDDF7">
    <w:name w:val="B7073DE63B354565B6445FED9B4CDDF7"/>
    <w:rsid w:val="00C7790C"/>
  </w:style>
  <w:style w:type="paragraph" w:customStyle="1" w:styleId="6289DFA0AB4E4C4AA9B07E80BE49FB31">
    <w:name w:val="6289DFA0AB4E4C4AA9B07E80BE49FB31"/>
    <w:rsid w:val="00C7790C"/>
  </w:style>
  <w:style w:type="paragraph" w:customStyle="1" w:styleId="39CD0DC112F94951A3E6C1BD922FDD82">
    <w:name w:val="39CD0DC112F94951A3E6C1BD922FDD82"/>
    <w:rsid w:val="00C7790C"/>
  </w:style>
  <w:style w:type="paragraph" w:customStyle="1" w:styleId="DEDACBD562374823B44AEE5318E99362">
    <w:name w:val="DEDACBD562374823B44AEE5318E99362"/>
    <w:rsid w:val="00C7790C"/>
  </w:style>
  <w:style w:type="paragraph" w:customStyle="1" w:styleId="F629D79633044057B9399CDCC27FD328">
    <w:name w:val="F629D79633044057B9399CDCC27FD328"/>
    <w:rsid w:val="00C7790C"/>
  </w:style>
  <w:style w:type="paragraph" w:customStyle="1" w:styleId="210B7C819FBD4DA18A9398B8A87AFDEA">
    <w:name w:val="210B7C819FBD4DA18A9398B8A87AFDEA"/>
    <w:rsid w:val="00C7790C"/>
  </w:style>
  <w:style w:type="paragraph" w:customStyle="1" w:styleId="F917C5FA258945C58820B8B11962A86B">
    <w:name w:val="F917C5FA258945C58820B8B11962A86B"/>
    <w:rsid w:val="00C7790C"/>
  </w:style>
  <w:style w:type="paragraph" w:customStyle="1" w:styleId="A80EF09EDAB947BBA3923302C698999B">
    <w:name w:val="A80EF09EDAB947BBA3923302C698999B"/>
    <w:rsid w:val="00C7790C"/>
  </w:style>
  <w:style w:type="paragraph" w:customStyle="1" w:styleId="CE36D01C5247468D8E4164FF5F681738">
    <w:name w:val="CE36D01C5247468D8E4164FF5F681738"/>
    <w:rsid w:val="00C7790C"/>
  </w:style>
  <w:style w:type="paragraph" w:customStyle="1" w:styleId="559F454A55BB4F9788EC7F7139845FA9">
    <w:name w:val="559F454A55BB4F9788EC7F7139845FA9"/>
    <w:rsid w:val="00C7790C"/>
  </w:style>
  <w:style w:type="paragraph" w:customStyle="1" w:styleId="B7C882BB17414D2EAA6210A83A567A63">
    <w:name w:val="B7C882BB17414D2EAA6210A83A567A63"/>
    <w:rsid w:val="00C7790C"/>
  </w:style>
  <w:style w:type="paragraph" w:customStyle="1" w:styleId="388A0F06FBF641C7AE6DCA182CFE5240">
    <w:name w:val="388A0F06FBF641C7AE6DCA182CFE5240"/>
    <w:rsid w:val="00C7790C"/>
  </w:style>
  <w:style w:type="paragraph" w:customStyle="1" w:styleId="5EDCAC0101C04F9683BA730429E958B8">
    <w:name w:val="5EDCAC0101C04F9683BA730429E958B8"/>
    <w:rsid w:val="00C7790C"/>
  </w:style>
  <w:style w:type="paragraph" w:customStyle="1" w:styleId="C94836F63D9B43DC9135DEE25FC4486A">
    <w:name w:val="C94836F63D9B43DC9135DEE25FC4486A"/>
    <w:rsid w:val="00C7790C"/>
  </w:style>
  <w:style w:type="paragraph" w:customStyle="1" w:styleId="D85F61906FB14BB09895C91AAEAD5215">
    <w:name w:val="D85F61906FB14BB09895C91AAEAD5215"/>
    <w:rsid w:val="00C7790C"/>
  </w:style>
  <w:style w:type="paragraph" w:customStyle="1" w:styleId="B0DB8FCDE37E48698C0E92089D66B506">
    <w:name w:val="B0DB8FCDE37E48698C0E92089D66B506"/>
    <w:rsid w:val="00C7790C"/>
  </w:style>
  <w:style w:type="paragraph" w:customStyle="1" w:styleId="767FF251C2A147EC9081BF2B9E6AAE15">
    <w:name w:val="767FF251C2A147EC9081BF2B9E6AAE15"/>
    <w:rsid w:val="00C7790C"/>
  </w:style>
  <w:style w:type="paragraph" w:customStyle="1" w:styleId="54127421EAF54C70A762347D3FF5D34E">
    <w:name w:val="54127421EAF54C70A762347D3FF5D34E"/>
    <w:rsid w:val="00C7790C"/>
  </w:style>
  <w:style w:type="paragraph" w:customStyle="1" w:styleId="4341CF1CB058460C9D5B54D1413B6C58">
    <w:name w:val="4341CF1CB058460C9D5B54D1413B6C58"/>
    <w:rsid w:val="00C7790C"/>
  </w:style>
  <w:style w:type="paragraph" w:customStyle="1" w:styleId="DD8ECDE3AEEA487C96085A6281803EB8">
    <w:name w:val="DD8ECDE3AEEA487C96085A6281803EB8"/>
    <w:rsid w:val="00C7790C"/>
  </w:style>
  <w:style w:type="paragraph" w:customStyle="1" w:styleId="E19CFC9887BB4CBD821C1F9DAC1DE8CA">
    <w:name w:val="E19CFC9887BB4CBD821C1F9DAC1DE8CA"/>
    <w:rsid w:val="00C7790C"/>
  </w:style>
  <w:style w:type="paragraph" w:customStyle="1" w:styleId="6D8777ECC6C64EDDAF31AB9F030FCC26">
    <w:name w:val="6D8777ECC6C64EDDAF31AB9F030FCC26"/>
    <w:rsid w:val="00C7790C"/>
  </w:style>
  <w:style w:type="paragraph" w:customStyle="1" w:styleId="5DC36C18B07D417288EEC9F776F2E32F">
    <w:name w:val="5DC36C18B07D417288EEC9F776F2E32F"/>
    <w:rsid w:val="00C7790C"/>
  </w:style>
  <w:style w:type="paragraph" w:customStyle="1" w:styleId="EDCC804F02AD4C19A589635260419364">
    <w:name w:val="EDCC804F02AD4C19A589635260419364"/>
    <w:rsid w:val="00C7790C"/>
  </w:style>
  <w:style w:type="paragraph" w:customStyle="1" w:styleId="7AEB0BE481D34C109119018FF072E3BB">
    <w:name w:val="7AEB0BE481D34C109119018FF072E3BB"/>
    <w:rsid w:val="00C7790C"/>
  </w:style>
  <w:style w:type="paragraph" w:customStyle="1" w:styleId="AE842AE9F7F5487AB5435AC89352D38B">
    <w:name w:val="AE842AE9F7F5487AB5435AC89352D38B"/>
    <w:rsid w:val="00C7790C"/>
  </w:style>
  <w:style w:type="paragraph" w:customStyle="1" w:styleId="E65E575501314635AC70A8BCDE474F88">
    <w:name w:val="E65E575501314635AC70A8BCDE474F88"/>
    <w:rsid w:val="00C7790C"/>
  </w:style>
  <w:style w:type="paragraph" w:customStyle="1" w:styleId="9B544308F1444314A777A370CB0F9255">
    <w:name w:val="9B544308F1444314A777A370CB0F9255"/>
    <w:rsid w:val="00C7790C"/>
  </w:style>
  <w:style w:type="paragraph" w:customStyle="1" w:styleId="67BD3EBD3D6348668DFE096EBF3732A7">
    <w:name w:val="67BD3EBD3D6348668DFE096EBF3732A7"/>
    <w:rsid w:val="00C7790C"/>
  </w:style>
  <w:style w:type="paragraph" w:customStyle="1" w:styleId="E8D350D0726247F2923DA2C3BA4D0AB5">
    <w:name w:val="E8D350D0726247F2923DA2C3BA4D0AB5"/>
    <w:rsid w:val="00C7790C"/>
  </w:style>
  <w:style w:type="paragraph" w:customStyle="1" w:styleId="48D98EE83EAD4FFE857D28781BD868D0">
    <w:name w:val="48D98EE83EAD4FFE857D28781BD868D0"/>
    <w:rsid w:val="00C7790C"/>
  </w:style>
  <w:style w:type="paragraph" w:customStyle="1" w:styleId="66CBC62E32D04DCE88321BEA9A01E80A">
    <w:name w:val="66CBC62E32D04DCE88321BEA9A01E80A"/>
    <w:rsid w:val="00C7790C"/>
  </w:style>
  <w:style w:type="paragraph" w:customStyle="1" w:styleId="FD8091DEE31847339E7AE37EB945E1B0">
    <w:name w:val="FD8091DEE31847339E7AE37EB945E1B0"/>
    <w:rsid w:val="00C7790C"/>
  </w:style>
  <w:style w:type="paragraph" w:customStyle="1" w:styleId="31C2BB9143E1410EAD09E20EF48B4514">
    <w:name w:val="31C2BB9143E1410EAD09E20EF48B4514"/>
    <w:rsid w:val="00C7790C"/>
  </w:style>
  <w:style w:type="paragraph" w:customStyle="1" w:styleId="7F3EF8B185D74B4F9F910D6365139E10">
    <w:name w:val="7F3EF8B185D74B4F9F910D6365139E10"/>
    <w:rsid w:val="00C7790C"/>
  </w:style>
  <w:style w:type="paragraph" w:customStyle="1" w:styleId="3849E168F313430994043663E8B7D901">
    <w:name w:val="3849E168F313430994043663E8B7D901"/>
    <w:rsid w:val="00C7790C"/>
  </w:style>
  <w:style w:type="paragraph" w:customStyle="1" w:styleId="260CC0E2F1724820BFA073EE59CFE09B">
    <w:name w:val="260CC0E2F1724820BFA073EE59CFE09B"/>
    <w:rsid w:val="00C7790C"/>
  </w:style>
  <w:style w:type="paragraph" w:customStyle="1" w:styleId="FEA5D39E96304E59A135FBDB0837526B">
    <w:name w:val="FEA5D39E96304E59A135FBDB0837526B"/>
    <w:rsid w:val="00C7790C"/>
  </w:style>
  <w:style w:type="paragraph" w:customStyle="1" w:styleId="B28531061DFB4EF293DB31CE5D269499">
    <w:name w:val="B28531061DFB4EF293DB31CE5D269499"/>
    <w:rsid w:val="00C7790C"/>
  </w:style>
  <w:style w:type="paragraph" w:customStyle="1" w:styleId="DA4235FE577A47AFA43AD9D40D2B6915">
    <w:name w:val="DA4235FE577A47AFA43AD9D40D2B6915"/>
    <w:rsid w:val="00C7790C"/>
  </w:style>
  <w:style w:type="paragraph" w:customStyle="1" w:styleId="2D2B8E2C4C9F471587225E461BEA93E1">
    <w:name w:val="2D2B8E2C4C9F471587225E461BEA93E1"/>
    <w:rsid w:val="00C7790C"/>
  </w:style>
  <w:style w:type="paragraph" w:customStyle="1" w:styleId="57E8C40BFCA04474A7EF00DB9E2AA6D1">
    <w:name w:val="57E8C40BFCA04474A7EF00DB9E2AA6D1"/>
    <w:rsid w:val="00C7790C"/>
  </w:style>
  <w:style w:type="paragraph" w:customStyle="1" w:styleId="FF5ED9745333431BA6A84E2074131E35">
    <w:name w:val="FF5ED9745333431BA6A84E2074131E35"/>
    <w:rsid w:val="00C7790C"/>
  </w:style>
  <w:style w:type="paragraph" w:customStyle="1" w:styleId="72035A4F5CEC4370BDF521C74EBA126E">
    <w:name w:val="72035A4F5CEC4370BDF521C74EBA126E"/>
    <w:rsid w:val="00C7790C"/>
  </w:style>
  <w:style w:type="paragraph" w:customStyle="1" w:styleId="6724CF44891E470DBA34EC15D7624190">
    <w:name w:val="6724CF44891E470DBA34EC15D7624190"/>
    <w:rsid w:val="00C7790C"/>
  </w:style>
  <w:style w:type="paragraph" w:customStyle="1" w:styleId="4E261DC0752C4D0A8FB45E03F3322EE9">
    <w:name w:val="4E261DC0752C4D0A8FB45E03F3322EE9"/>
    <w:rsid w:val="00C7790C"/>
  </w:style>
  <w:style w:type="paragraph" w:customStyle="1" w:styleId="73F9DFFD636747D39A653EB2813FA2C6">
    <w:name w:val="73F9DFFD636747D39A653EB2813FA2C6"/>
    <w:rsid w:val="00C7790C"/>
  </w:style>
  <w:style w:type="paragraph" w:customStyle="1" w:styleId="7AA25A90D2A74688AA8AA4CC3482BAA3">
    <w:name w:val="7AA25A90D2A74688AA8AA4CC3482BAA3"/>
    <w:rsid w:val="00C7790C"/>
  </w:style>
  <w:style w:type="paragraph" w:customStyle="1" w:styleId="EC005C0A27B444429953EB6B8EC53562">
    <w:name w:val="EC005C0A27B444429953EB6B8EC53562"/>
    <w:rsid w:val="00C7790C"/>
  </w:style>
  <w:style w:type="paragraph" w:customStyle="1" w:styleId="D8BD8CB0165D443EA5E1A141AA15EE28">
    <w:name w:val="D8BD8CB0165D443EA5E1A141AA15EE28"/>
    <w:rsid w:val="00C7790C"/>
  </w:style>
  <w:style w:type="paragraph" w:customStyle="1" w:styleId="4AD6B503A3C948A1B970DB47D2802B54">
    <w:name w:val="4AD6B503A3C948A1B970DB47D2802B54"/>
    <w:rsid w:val="00C7790C"/>
  </w:style>
  <w:style w:type="paragraph" w:customStyle="1" w:styleId="9085B23CC8C84F768FB1FA0409E47FED">
    <w:name w:val="9085B23CC8C84F768FB1FA0409E47FED"/>
    <w:rsid w:val="00C7790C"/>
  </w:style>
  <w:style w:type="paragraph" w:customStyle="1" w:styleId="1252F3E0CB70430591F5FFB737EBC2D9">
    <w:name w:val="1252F3E0CB70430591F5FFB737EBC2D9"/>
    <w:rsid w:val="00C7790C"/>
  </w:style>
  <w:style w:type="paragraph" w:customStyle="1" w:styleId="9596E686349749398D2303221991B351">
    <w:name w:val="9596E686349749398D2303221991B351"/>
    <w:rsid w:val="00C7790C"/>
  </w:style>
  <w:style w:type="paragraph" w:customStyle="1" w:styleId="5E1DE8C2D6274DCD97A00745B95E64E3">
    <w:name w:val="5E1DE8C2D6274DCD97A00745B95E64E3"/>
    <w:rsid w:val="00C7790C"/>
  </w:style>
  <w:style w:type="paragraph" w:customStyle="1" w:styleId="711126A77A88465DAAAA6DD7ED1E5B6D">
    <w:name w:val="711126A77A88465DAAAA6DD7ED1E5B6D"/>
    <w:rsid w:val="00C7790C"/>
  </w:style>
  <w:style w:type="paragraph" w:customStyle="1" w:styleId="C4A99BE5B9AA4113B05B3F878AABCD05">
    <w:name w:val="C4A99BE5B9AA4113B05B3F878AABCD05"/>
    <w:rsid w:val="00C7790C"/>
  </w:style>
  <w:style w:type="paragraph" w:customStyle="1" w:styleId="947D5C5FFF39496AAC862D0109EF131D">
    <w:name w:val="947D5C5FFF39496AAC862D0109EF131D"/>
    <w:rsid w:val="00C7790C"/>
  </w:style>
  <w:style w:type="paragraph" w:customStyle="1" w:styleId="CC13DE4A9E1240E694DD150DB3A432A2">
    <w:name w:val="CC13DE4A9E1240E694DD150DB3A432A2"/>
    <w:rsid w:val="00C7790C"/>
  </w:style>
  <w:style w:type="paragraph" w:customStyle="1" w:styleId="05B9DE0DAB594132A764AB7062E08223">
    <w:name w:val="05B9DE0DAB594132A764AB7062E08223"/>
    <w:rsid w:val="00C7790C"/>
  </w:style>
  <w:style w:type="paragraph" w:customStyle="1" w:styleId="C40C3523D8B94335A7AEDAABAB386F85">
    <w:name w:val="C40C3523D8B94335A7AEDAABAB386F85"/>
    <w:rsid w:val="00C7790C"/>
  </w:style>
  <w:style w:type="paragraph" w:customStyle="1" w:styleId="823214F50DD146B491DD9253EC6D342A">
    <w:name w:val="823214F50DD146B491DD9253EC6D342A"/>
    <w:rsid w:val="00C7790C"/>
  </w:style>
  <w:style w:type="paragraph" w:customStyle="1" w:styleId="9240E794A9114ADDA65F7032C34A1C44">
    <w:name w:val="9240E794A9114ADDA65F7032C34A1C44"/>
    <w:rsid w:val="00C7790C"/>
  </w:style>
  <w:style w:type="paragraph" w:customStyle="1" w:styleId="AF851F60B48F41CE9BC39B52B60AA539">
    <w:name w:val="AF851F60B48F41CE9BC39B52B60AA539"/>
    <w:rsid w:val="00C7790C"/>
  </w:style>
  <w:style w:type="paragraph" w:customStyle="1" w:styleId="B8C799DB61584D549E49F031A6CB1B61">
    <w:name w:val="B8C799DB61584D549E49F031A6CB1B61"/>
    <w:rsid w:val="00C7790C"/>
  </w:style>
  <w:style w:type="paragraph" w:customStyle="1" w:styleId="8CB6DF8DAE3F40C281067450B5107BD7">
    <w:name w:val="8CB6DF8DAE3F40C281067450B5107BD7"/>
    <w:rsid w:val="00C7790C"/>
  </w:style>
  <w:style w:type="paragraph" w:customStyle="1" w:styleId="4C21AEA70FC14D859CFA9B52F0CA12E3">
    <w:name w:val="4C21AEA70FC14D859CFA9B52F0CA12E3"/>
    <w:rsid w:val="00C7790C"/>
  </w:style>
  <w:style w:type="paragraph" w:customStyle="1" w:styleId="2F46CEBE916B434FBAFC4A299D2CC667">
    <w:name w:val="2F46CEBE916B434FBAFC4A299D2CC667"/>
    <w:rsid w:val="00C7790C"/>
  </w:style>
  <w:style w:type="paragraph" w:customStyle="1" w:styleId="153CBF40561349F396A02FB3847C7301">
    <w:name w:val="153CBF40561349F396A02FB3847C7301"/>
    <w:rsid w:val="00C7790C"/>
  </w:style>
  <w:style w:type="paragraph" w:customStyle="1" w:styleId="09BCA0383B644A319F2322713D1D9CC7">
    <w:name w:val="09BCA0383B644A319F2322713D1D9CC7"/>
    <w:rsid w:val="00C7790C"/>
  </w:style>
  <w:style w:type="paragraph" w:customStyle="1" w:styleId="B307A53E9811493DB2B327D870DE55E1">
    <w:name w:val="B307A53E9811493DB2B327D870DE55E1"/>
    <w:rsid w:val="00C7790C"/>
  </w:style>
  <w:style w:type="paragraph" w:customStyle="1" w:styleId="2342FDBC2B5F4ABD952C60C63C072D9C">
    <w:name w:val="2342FDBC2B5F4ABD952C60C63C072D9C"/>
    <w:rsid w:val="00C7790C"/>
  </w:style>
  <w:style w:type="paragraph" w:customStyle="1" w:styleId="93348098960E43259E36B0D46071B5AF">
    <w:name w:val="93348098960E43259E36B0D46071B5AF"/>
    <w:rsid w:val="00C7790C"/>
  </w:style>
  <w:style w:type="paragraph" w:customStyle="1" w:styleId="271324A85D624A12A70C42004FDCB760">
    <w:name w:val="271324A85D624A12A70C42004FDCB760"/>
    <w:rsid w:val="00DB63EA"/>
  </w:style>
  <w:style w:type="paragraph" w:customStyle="1" w:styleId="DB5618C2019E4F8EAC3A5EECC7BD2561">
    <w:name w:val="DB5618C2019E4F8EAC3A5EECC7BD2561"/>
    <w:rsid w:val="00DB63EA"/>
  </w:style>
  <w:style w:type="paragraph" w:customStyle="1" w:styleId="AF138966F01A41148ED80E229174724A">
    <w:name w:val="AF138966F01A41148ED80E229174724A"/>
    <w:rsid w:val="00DB63EA"/>
  </w:style>
  <w:style w:type="paragraph" w:customStyle="1" w:styleId="E25F198CB67A4673AB0B9CB080A429A6">
    <w:name w:val="E25F198CB67A4673AB0B9CB080A429A6"/>
    <w:rsid w:val="00DB63EA"/>
  </w:style>
  <w:style w:type="paragraph" w:customStyle="1" w:styleId="CF5D55210CB0499290CF20FDDB6471EA">
    <w:name w:val="CF5D55210CB0499290CF20FDDB6471EA"/>
    <w:rsid w:val="00DB63EA"/>
  </w:style>
  <w:style w:type="paragraph" w:customStyle="1" w:styleId="A62EE1BBC7F445F4B54E6298C4F5E1AB">
    <w:name w:val="A62EE1BBC7F445F4B54E6298C4F5E1AB"/>
    <w:rsid w:val="00F97017"/>
  </w:style>
  <w:style w:type="paragraph" w:customStyle="1" w:styleId="2B3BE0F7B2934618A623D40F431894BE">
    <w:name w:val="2B3BE0F7B2934618A623D40F431894BE"/>
    <w:rsid w:val="00F97017"/>
  </w:style>
  <w:style w:type="paragraph" w:customStyle="1" w:styleId="7006C73F944444E7A00A367A51B01AC5">
    <w:name w:val="7006C73F944444E7A00A367A51B01AC5"/>
    <w:rsid w:val="00F97017"/>
  </w:style>
  <w:style w:type="paragraph" w:customStyle="1" w:styleId="39B73D2661914E22A2D566E1E817E4F5">
    <w:name w:val="39B73D2661914E22A2D566E1E817E4F5"/>
    <w:rsid w:val="00F97017"/>
  </w:style>
  <w:style w:type="paragraph" w:customStyle="1" w:styleId="F1B5DD8EF2064F5791FEFEEFF2CCB9EE">
    <w:name w:val="F1B5DD8EF2064F5791FEFEEFF2CCB9EE"/>
    <w:rsid w:val="00F97017"/>
  </w:style>
  <w:style w:type="paragraph" w:customStyle="1" w:styleId="60EC960B53104FA691D94A21372793FE">
    <w:name w:val="60EC960B53104FA691D94A21372793FE"/>
    <w:rsid w:val="00F97017"/>
  </w:style>
  <w:style w:type="paragraph" w:customStyle="1" w:styleId="C3A169CA94BB4D6AA6EE4B566C3CD1A4">
    <w:name w:val="C3A169CA94BB4D6AA6EE4B566C3CD1A4"/>
    <w:rsid w:val="00F97017"/>
  </w:style>
  <w:style w:type="paragraph" w:customStyle="1" w:styleId="EF81230C3A5D49FE8E31CEEA92194B40">
    <w:name w:val="EF81230C3A5D49FE8E31CEEA92194B40"/>
    <w:rsid w:val="00F97017"/>
  </w:style>
  <w:style w:type="paragraph" w:customStyle="1" w:styleId="EDD088B1F63B4E7BBAF1CCD9EEC026F3">
    <w:name w:val="EDD088B1F63B4E7BBAF1CCD9EEC026F3"/>
    <w:rsid w:val="00F97017"/>
  </w:style>
  <w:style w:type="paragraph" w:customStyle="1" w:styleId="6FEDFD3BF53B4A24B93C4CC4DB176E86">
    <w:name w:val="6FEDFD3BF53B4A24B93C4CC4DB176E86"/>
    <w:rsid w:val="00F97017"/>
  </w:style>
  <w:style w:type="paragraph" w:customStyle="1" w:styleId="67969556D81D4C068A73413162264D0D">
    <w:name w:val="67969556D81D4C068A73413162264D0D"/>
    <w:rsid w:val="00F97017"/>
  </w:style>
  <w:style w:type="paragraph" w:customStyle="1" w:styleId="D9B8D8201331425387CA2827E585FA90">
    <w:name w:val="D9B8D8201331425387CA2827E585FA90"/>
    <w:rsid w:val="00F97017"/>
  </w:style>
  <w:style w:type="paragraph" w:customStyle="1" w:styleId="5A14DC29602440C0B5A8576BB599937B">
    <w:name w:val="5A14DC29602440C0B5A8576BB599937B"/>
    <w:rsid w:val="00286E6A"/>
  </w:style>
  <w:style w:type="paragraph" w:customStyle="1" w:styleId="7ECADE2B018A4D36835D93A8B2D609AB">
    <w:name w:val="7ECADE2B018A4D36835D93A8B2D609AB"/>
    <w:rsid w:val="00286E6A"/>
  </w:style>
  <w:style w:type="paragraph" w:customStyle="1" w:styleId="96B479A234E84854A2F75696EBF98059">
    <w:name w:val="96B479A234E84854A2F75696EBF98059"/>
    <w:rsid w:val="00286E6A"/>
  </w:style>
  <w:style w:type="paragraph" w:customStyle="1" w:styleId="4225CA02103C4E3C9406269FB7956DF0">
    <w:name w:val="4225CA02103C4E3C9406269FB7956DF0"/>
    <w:rsid w:val="00286E6A"/>
  </w:style>
  <w:style w:type="paragraph" w:customStyle="1" w:styleId="33CC35EC7F4D4CAEAD7205772E56F393">
    <w:name w:val="33CC35EC7F4D4CAEAD7205772E56F393"/>
    <w:rsid w:val="00286E6A"/>
  </w:style>
  <w:style w:type="paragraph" w:customStyle="1" w:styleId="5051CBCE716843A0A44756EB99478D74">
    <w:name w:val="5051CBCE716843A0A44756EB99478D74"/>
    <w:rsid w:val="00286E6A"/>
  </w:style>
  <w:style w:type="paragraph" w:customStyle="1" w:styleId="F99F6C8274044D5A8F7E6F05B962EF84">
    <w:name w:val="F99F6C8274044D5A8F7E6F05B962EF84"/>
    <w:rsid w:val="00286E6A"/>
  </w:style>
  <w:style w:type="paragraph" w:customStyle="1" w:styleId="C8A14498E22E4494A132B68C05FD96F7">
    <w:name w:val="C8A14498E22E4494A132B68C05FD96F7"/>
    <w:rsid w:val="00286E6A"/>
  </w:style>
  <w:style w:type="paragraph" w:customStyle="1" w:styleId="2781FF2B7BCC4A9FAA90F0288EA276D3">
    <w:name w:val="2781FF2B7BCC4A9FAA90F0288EA276D3"/>
    <w:rsid w:val="00286E6A"/>
  </w:style>
  <w:style w:type="paragraph" w:customStyle="1" w:styleId="500096F604C9463285C1E67275AA0514">
    <w:name w:val="500096F604C9463285C1E67275AA0514"/>
    <w:rsid w:val="00286E6A"/>
  </w:style>
  <w:style w:type="paragraph" w:customStyle="1" w:styleId="7B425BC4523047C387242AA53647E939">
    <w:name w:val="7B425BC4523047C387242AA53647E939"/>
    <w:rsid w:val="00286E6A"/>
  </w:style>
  <w:style w:type="paragraph" w:customStyle="1" w:styleId="2E2500CCFFD14A96A940F942EA37F757">
    <w:name w:val="2E2500CCFFD14A96A940F942EA37F757"/>
    <w:rsid w:val="00286E6A"/>
  </w:style>
  <w:style w:type="paragraph" w:customStyle="1" w:styleId="50243A99AB2645D1BAC8BC791F3BFA94">
    <w:name w:val="50243A99AB2645D1BAC8BC791F3BFA94"/>
    <w:rsid w:val="005D6185"/>
  </w:style>
  <w:style w:type="paragraph" w:customStyle="1" w:styleId="2CB4BD1CAAD84D4D81D8FAF30FAFE91D">
    <w:name w:val="2CB4BD1CAAD84D4D81D8FAF30FAFE91D"/>
    <w:rsid w:val="007A1AEA"/>
  </w:style>
  <w:style w:type="paragraph" w:customStyle="1" w:styleId="FD0CE07ABEDE4EB6B8982C691BFCE363">
    <w:name w:val="FD0CE07ABEDE4EB6B8982C691BFCE363"/>
    <w:rsid w:val="007A1AEA"/>
  </w:style>
  <w:style w:type="paragraph" w:customStyle="1" w:styleId="CFBD4258F3C54390AF1EE58B10E29988">
    <w:name w:val="CFBD4258F3C54390AF1EE58B10E29988"/>
    <w:rsid w:val="007A1AEA"/>
  </w:style>
  <w:style w:type="paragraph" w:customStyle="1" w:styleId="685EB4793E044C78851E9510B153F9A9">
    <w:name w:val="685EB4793E044C78851E9510B153F9A9"/>
    <w:rsid w:val="007A1AEA"/>
  </w:style>
  <w:style w:type="paragraph" w:customStyle="1" w:styleId="6BE93D7314694F23B4495210ED967B34">
    <w:name w:val="6BE93D7314694F23B4495210ED967B34"/>
    <w:rsid w:val="007A1AEA"/>
  </w:style>
  <w:style w:type="paragraph" w:customStyle="1" w:styleId="CF03A19E25CB430CB6DD0B6EE0851909">
    <w:name w:val="CF03A19E25CB430CB6DD0B6EE0851909"/>
    <w:rsid w:val="007A1AEA"/>
  </w:style>
  <w:style w:type="paragraph" w:customStyle="1" w:styleId="B4CCF4FE85474EE49BCAF41703099A8A">
    <w:name w:val="B4CCF4FE85474EE49BCAF41703099A8A"/>
    <w:rsid w:val="007A1AEA"/>
  </w:style>
  <w:style w:type="paragraph" w:customStyle="1" w:styleId="41045AE50A184A51B317F9C61FACD912">
    <w:name w:val="41045AE50A184A51B317F9C61FACD912"/>
    <w:rsid w:val="007A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31C0-69A0-4215-94E0-5C71F3E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Kopfzeile.dotm</Template>
  <TotalTime>0</TotalTime>
  <Pages>3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Honegger, Margrit</dc:creator>
  <cp:lastModifiedBy>Wick Eveline BLD-AVS-SO</cp:lastModifiedBy>
  <cp:revision>269</cp:revision>
  <cp:lastPrinted>2024-04-30T06:42:00Z</cp:lastPrinted>
  <dcterms:created xsi:type="dcterms:W3CDTF">2020-06-11T14:30:00Z</dcterms:created>
  <dcterms:modified xsi:type="dcterms:W3CDTF">2024-05-24T07:12:00Z</dcterms:modified>
</cp:coreProperties>
</file>