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5F" w:rsidRDefault="0034035F" w:rsidP="0034035F">
      <w:pPr>
        <w:spacing w:after="120"/>
        <w:rPr>
          <w:b/>
          <w:sz w:val="36"/>
          <w:szCs w:val="36"/>
        </w:rPr>
      </w:pPr>
    </w:p>
    <w:p w:rsidR="0034035F" w:rsidRPr="0034035F" w:rsidRDefault="00163D4F" w:rsidP="0034035F">
      <w:pPr>
        <w:spacing w:after="120"/>
        <w:rPr>
          <w:b/>
          <w:sz w:val="36"/>
          <w:szCs w:val="36"/>
        </w:rPr>
      </w:pPr>
      <w:r w:rsidRPr="0034035F">
        <w:rPr>
          <w:b/>
          <w:sz w:val="36"/>
          <w:szCs w:val="36"/>
        </w:rPr>
        <w:t xml:space="preserve">Bestätigung </w:t>
      </w:r>
      <w:r w:rsidR="00EC4DB6" w:rsidRPr="0034035F">
        <w:rPr>
          <w:b/>
          <w:sz w:val="36"/>
          <w:szCs w:val="36"/>
        </w:rPr>
        <w:t xml:space="preserve">für Besuch </w:t>
      </w:r>
    </w:p>
    <w:p w:rsidR="00B81348" w:rsidRPr="0034035F" w:rsidRDefault="0034035F" w:rsidP="0034035F">
      <w:pPr>
        <w:spacing w:after="120"/>
        <w:rPr>
          <w:b/>
          <w:sz w:val="36"/>
          <w:szCs w:val="36"/>
        </w:rPr>
      </w:pPr>
      <w:r w:rsidRPr="0034035F">
        <w:rPr>
          <w:b/>
          <w:sz w:val="36"/>
          <w:szCs w:val="36"/>
        </w:rPr>
        <w:t xml:space="preserve">Unterricht in heimatlicher Sprache und Kultur </w:t>
      </w:r>
      <w:r w:rsidR="00DB3D37">
        <w:rPr>
          <w:b/>
          <w:sz w:val="36"/>
          <w:szCs w:val="36"/>
        </w:rPr>
        <w:t>(HSK)</w:t>
      </w:r>
    </w:p>
    <w:p w:rsidR="00B81348" w:rsidRDefault="00B81348" w:rsidP="00646FB5">
      <w:pPr>
        <w:spacing w:before="120" w:after="120"/>
        <w:rPr>
          <w:b/>
          <w:sz w:val="28"/>
        </w:rPr>
      </w:pPr>
    </w:p>
    <w:p w:rsidR="00B81348" w:rsidRPr="0034035F" w:rsidRDefault="00B81348" w:rsidP="00B81348">
      <w:pPr>
        <w:spacing w:before="120" w:after="120"/>
        <w:rPr>
          <w:b/>
          <w:szCs w:val="21"/>
        </w:rPr>
      </w:pPr>
      <w:r w:rsidRPr="0034035F">
        <w:rPr>
          <w:b/>
          <w:szCs w:val="21"/>
        </w:rPr>
        <w:t xml:space="preserve">Angaben der Schülerin/des Schülers </w:t>
      </w:r>
    </w:p>
    <w:tbl>
      <w:tblPr>
        <w:tblStyle w:val="Tabellenraster"/>
        <w:tblW w:w="5123" w:type="pct"/>
        <w:tblInd w:w="108" w:type="dxa"/>
        <w:tblBorders>
          <w:top w:val="dotted" w:sz="8" w:space="0" w:color="BFBFBF" w:themeColor="background1" w:themeShade="BF"/>
          <w:left w:val="none" w:sz="0" w:space="0" w:color="auto"/>
          <w:bottom w:val="dotted" w:sz="8" w:space="0" w:color="BFBFBF" w:themeColor="background1" w:themeShade="BF"/>
          <w:right w:val="none" w:sz="0" w:space="0" w:color="auto"/>
          <w:insideH w:val="dotted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13"/>
        <w:gridCol w:w="4582"/>
      </w:tblGrid>
      <w:tr w:rsidR="00B81348" w:rsidRPr="0034035F" w:rsidTr="00645560">
        <w:trPr>
          <w:trHeight w:val="510"/>
        </w:trPr>
        <w:tc>
          <w:tcPr>
            <w:tcW w:w="2535" w:type="pct"/>
            <w:vAlign w:val="center"/>
          </w:tcPr>
          <w:p w:rsidR="00B81348" w:rsidRPr="0034035F" w:rsidRDefault="00B81348" w:rsidP="00645560">
            <w:pPr>
              <w:spacing w:before="120" w:after="120"/>
              <w:rPr>
                <w:szCs w:val="21"/>
              </w:rPr>
            </w:pPr>
            <w:bookmarkStart w:id="0" w:name="Beginn"/>
            <w:bookmarkEnd w:id="0"/>
            <w:r w:rsidRPr="0034035F">
              <w:rPr>
                <w:szCs w:val="21"/>
              </w:rPr>
              <w:t>Name:</w:t>
            </w:r>
          </w:p>
        </w:tc>
        <w:tc>
          <w:tcPr>
            <w:tcW w:w="2465" w:type="pct"/>
          </w:tcPr>
          <w:p w:rsidR="00B81348" w:rsidRPr="0034035F" w:rsidRDefault="00B81348" w:rsidP="00645560">
            <w:pPr>
              <w:spacing w:before="120" w:after="120"/>
              <w:rPr>
                <w:szCs w:val="21"/>
              </w:rPr>
            </w:pPr>
            <w:r w:rsidRPr="0034035F">
              <w:rPr>
                <w:szCs w:val="21"/>
              </w:rPr>
              <w:t>Vorname:</w:t>
            </w:r>
          </w:p>
        </w:tc>
      </w:tr>
      <w:tr w:rsidR="00B81348" w:rsidRPr="0034035F" w:rsidTr="00645560">
        <w:trPr>
          <w:trHeight w:val="465"/>
        </w:trPr>
        <w:tc>
          <w:tcPr>
            <w:tcW w:w="2535" w:type="pct"/>
            <w:vAlign w:val="center"/>
          </w:tcPr>
          <w:p w:rsidR="00B81348" w:rsidRPr="0034035F" w:rsidRDefault="00B81348" w:rsidP="00645560">
            <w:pPr>
              <w:spacing w:before="120" w:after="120"/>
              <w:rPr>
                <w:szCs w:val="21"/>
              </w:rPr>
            </w:pPr>
            <w:r w:rsidRPr="0034035F">
              <w:rPr>
                <w:szCs w:val="21"/>
              </w:rPr>
              <w:t>Schulhaus:</w:t>
            </w:r>
          </w:p>
        </w:tc>
        <w:tc>
          <w:tcPr>
            <w:tcW w:w="2465" w:type="pct"/>
          </w:tcPr>
          <w:p w:rsidR="00B81348" w:rsidRPr="0034035F" w:rsidRDefault="00B81348" w:rsidP="00645560">
            <w:pPr>
              <w:spacing w:before="120" w:after="120"/>
              <w:rPr>
                <w:szCs w:val="21"/>
              </w:rPr>
            </w:pPr>
            <w:r w:rsidRPr="0034035F">
              <w:rPr>
                <w:szCs w:val="21"/>
              </w:rPr>
              <w:t>Klasse:</w:t>
            </w:r>
          </w:p>
        </w:tc>
      </w:tr>
      <w:tr w:rsidR="00B81348" w:rsidRPr="0034035F" w:rsidTr="00645560">
        <w:trPr>
          <w:trHeight w:val="465"/>
        </w:trPr>
        <w:tc>
          <w:tcPr>
            <w:tcW w:w="2535" w:type="pct"/>
            <w:vAlign w:val="center"/>
          </w:tcPr>
          <w:p w:rsidR="00B81348" w:rsidRPr="0034035F" w:rsidRDefault="00B81348" w:rsidP="00645560">
            <w:pPr>
              <w:spacing w:before="120" w:after="120"/>
              <w:rPr>
                <w:szCs w:val="21"/>
              </w:rPr>
            </w:pPr>
            <w:r w:rsidRPr="0034035F">
              <w:rPr>
                <w:szCs w:val="21"/>
              </w:rPr>
              <w:t>Schuljahr:</w:t>
            </w:r>
          </w:p>
        </w:tc>
        <w:tc>
          <w:tcPr>
            <w:tcW w:w="2465" w:type="pct"/>
            <w:vAlign w:val="center"/>
          </w:tcPr>
          <w:p w:rsidR="00B81348" w:rsidRPr="0034035F" w:rsidRDefault="00B81348" w:rsidP="00645560">
            <w:pPr>
              <w:spacing w:before="120" w:after="120"/>
              <w:rPr>
                <w:szCs w:val="21"/>
              </w:rPr>
            </w:pPr>
            <w:r w:rsidRPr="0034035F">
              <w:rPr>
                <w:szCs w:val="21"/>
              </w:rPr>
              <w:t>Semester:</w:t>
            </w:r>
          </w:p>
        </w:tc>
      </w:tr>
      <w:tr w:rsidR="0035596A" w:rsidRPr="0034035F" w:rsidTr="0035596A">
        <w:trPr>
          <w:trHeight w:val="465"/>
        </w:trPr>
        <w:tc>
          <w:tcPr>
            <w:tcW w:w="2535" w:type="pct"/>
            <w:vAlign w:val="center"/>
          </w:tcPr>
          <w:p w:rsidR="0035596A" w:rsidRPr="0034035F" w:rsidRDefault="0035596A" w:rsidP="00645560">
            <w:pPr>
              <w:spacing w:before="120" w:after="120"/>
              <w:rPr>
                <w:szCs w:val="21"/>
              </w:rPr>
            </w:pPr>
            <w:r w:rsidRPr="0034035F">
              <w:rPr>
                <w:szCs w:val="21"/>
              </w:rPr>
              <w:t>HSK-Unterricht (Sprache):</w:t>
            </w:r>
          </w:p>
        </w:tc>
        <w:tc>
          <w:tcPr>
            <w:tcW w:w="2465" w:type="pct"/>
            <w:vAlign w:val="center"/>
          </w:tcPr>
          <w:p w:rsidR="0035596A" w:rsidRPr="0034035F" w:rsidRDefault="0035596A" w:rsidP="00645560">
            <w:pPr>
              <w:spacing w:before="120" w:after="120"/>
              <w:rPr>
                <w:szCs w:val="21"/>
              </w:rPr>
            </w:pPr>
          </w:p>
        </w:tc>
      </w:tr>
    </w:tbl>
    <w:p w:rsidR="00101745" w:rsidRPr="0034035F" w:rsidRDefault="00101745" w:rsidP="00101745">
      <w:pPr>
        <w:spacing w:before="120" w:after="120"/>
        <w:rPr>
          <w:b/>
          <w:szCs w:val="21"/>
        </w:rPr>
      </w:pPr>
    </w:p>
    <w:p w:rsidR="00101745" w:rsidRPr="0034035F" w:rsidRDefault="00101745" w:rsidP="00101745">
      <w:pPr>
        <w:spacing w:before="120" w:after="120"/>
        <w:rPr>
          <w:b/>
          <w:szCs w:val="21"/>
        </w:rPr>
      </w:pPr>
      <w:r w:rsidRPr="0034035F">
        <w:rPr>
          <w:b/>
          <w:szCs w:val="21"/>
        </w:rPr>
        <w:t>Beiblatt Zeugnis Volksschule</w:t>
      </w:r>
    </w:p>
    <w:p w:rsidR="00101745" w:rsidRPr="00DB3D37" w:rsidRDefault="00DB3D37" w:rsidP="00DB3D37">
      <w:pPr>
        <w:pStyle w:val="Listenabsatz"/>
        <w:numPr>
          <w:ilvl w:val="0"/>
          <w:numId w:val="7"/>
        </w:numPr>
        <w:spacing w:before="120" w:after="120"/>
        <w:rPr>
          <w:szCs w:val="21"/>
        </w:rPr>
      </w:pPr>
      <w:r>
        <w:rPr>
          <w:szCs w:val="21"/>
        </w:rPr>
        <w:t>Der HSK-Unterricht wurde besucht.</w:t>
      </w:r>
    </w:p>
    <w:p w:rsidR="00101745" w:rsidRDefault="00101745" w:rsidP="00646FB5">
      <w:pPr>
        <w:spacing w:before="120" w:after="120"/>
        <w:rPr>
          <w:b/>
          <w:sz w:val="28"/>
        </w:rPr>
      </w:pPr>
    </w:p>
    <w:p w:rsidR="006439DB" w:rsidRPr="006439DB" w:rsidRDefault="006439DB" w:rsidP="00C639FE">
      <w:pPr>
        <w:shd w:val="clear" w:color="auto" w:fill="FABF8F" w:themeFill="accent6" w:themeFillTint="99"/>
        <w:spacing w:before="120" w:after="120"/>
        <w:ind w:right="-284"/>
        <w:rPr>
          <w:b/>
          <w:sz w:val="18"/>
        </w:rPr>
      </w:pPr>
      <w:r w:rsidRPr="006439DB">
        <w:rPr>
          <w:b/>
          <w:sz w:val="18"/>
        </w:rPr>
        <w:t>Information zum Ablauf</w:t>
      </w:r>
    </w:p>
    <w:p w:rsidR="00DB3D37" w:rsidRDefault="002C463B" w:rsidP="00C639FE">
      <w:pPr>
        <w:shd w:val="clear" w:color="auto" w:fill="FABF8F" w:themeFill="accent6" w:themeFillTint="99"/>
        <w:spacing w:before="120" w:after="120"/>
        <w:ind w:right="-284"/>
        <w:rPr>
          <w:sz w:val="18"/>
        </w:rPr>
      </w:pPr>
      <w:r>
        <w:rPr>
          <w:sz w:val="18"/>
        </w:rPr>
        <w:t>D</w:t>
      </w:r>
      <w:r w:rsidR="00594BAC" w:rsidRPr="00646FB5">
        <w:rPr>
          <w:sz w:val="18"/>
        </w:rPr>
        <w:t>ie Lehrperson</w:t>
      </w:r>
      <w:r w:rsidR="00646FB5" w:rsidRPr="00646FB5">
        <w:rPr>
          <w:sz w:val="18"/>
        </w:rPr>
        <w:t xml:space="preserve"> für </w:t>
      </w:r>
      <w:r w:rsidR="0035596A">
        <w:rPr>
          <w:sz w:val="18"/>
        </w:rPr>
        <w:t>h</w:t>
      </w:r>
      <w:r w:rsidR="00646FB5" w:rsidRPr="00646FB5">
        <w:rPr>
          <w:sz w:val="18"/>
        </w:rPr>
        <w:t xml:space="preserve">eimatliche Sprache und Kultur (HSK) </w:t>
      </w:r>
      <w:r>
        <w:rPr>
          <w:sz w:val="18"/>
        </w:rPr>
        <w:t xml:space="preserve">füllt </w:t>
      </w:r>
      <w:r w:rsidR="000D5797">
        <w:rPr>
          <w:sz w:val="18"/>
        </w:rPr>
        <w:t>jeweils</w:t>
      </w:r>
      <w:r w:rsidR="00837842" w:rsidRPr="00646FB5">
        <w:rPr>
          <w:sz w:val="18"/>
        </w:rPr>
        <w:t xml:space="preserve"> bis </w:t>
      </w:r>
      <w:r w:rsidR="00594BAC" w:rsidRPr="00646FB5">
        <w:rPr>
          <w:sz w:val="18"/>
        </w:rPr>
        <w:t xml:space="preserve">am </w:t>
      </w:r>
      <w:r w:rsidR="00C639FE" w:rsidRPr="00646FB5">
        <w:rPr>
          <w:sz w:val="18"/>
          <w:u w:val="single"/>
        </w:rPr>
        <w:t>20</w:t>
      </w:r>
      <w:r w:rsidR="00837842" w:rsidRPr="00646FB5">
        <w:rPr>
          <w:sz w:val="18"/>
          <w:u w:val="single"/>
        </w:rPr>
        <w:t>. Juni</w:t>
      </w:r>
      <w:r w:rsidR="000D5797">
        <w:rPr>
          <w:sz w:val="18"/>
        </w:rPr>
        <w:t xml:space="preserve"> </w:t>
      </w:r>
      <w:r>
        <w:rPr>
          <w:sz w:val="18"/>
        </w:rPr>
        <w:t xml:space="preserve">eine Bestätigung des Schulbesuchs für </w:t>
      </w:r>
      <w:r w:rsidR="0035596A">
        <w:rPr>
          <w:sz w:val="18"/>
        </w:rPr>
        <w:t>h</w:t>
      </w:r>
      <w:r>
        <w:rPr>
          <w:sz w:val="18"/>
        </w:rPr>
        <w:t xml:space="preserve">eimatliche Sprache und Kultur aus. </w:t>
      </w:r>
      <w:r w:rsidR="003877B3">
        <w:rPr>
          <w:sz w:val="18"/>
        </w:rPr>
        <w:t>Sie kann z.B. dieses Formular nutzen und</w:t>
      </w:r>
      <w:r>
        <w:rPr>
          <w:sz w:val="18"/>
        </w:rPr>
        <w:t xml:space="preserve"> </w:t>
      </w:r>
      <w:r w:rsidR="00837842" w:rsidRPr="00646FB5">
        <w:rPr>
          <w:sz w:val="18"/>
        </w:rPr>
        <w:t xml:space="preserve">der </w:t>
      </w:r>
      <w:r w:rsidR="00594BAC" w:rsidRPr="00646FB5">
        <w:rPr>
          <w:sz w:val="18"/>
        </w:rPr>
        <w:t>Klassenlehrperson</w:t>
      </w:r>
      <w:r w:rsidR="00837842" w:rsidRPr="00646FB5">
        <w:rPr>
          <w:sz w:val="18"/>
        </w:rPr>
        <w:t xml:space="preserve"> oder der Schulleitung einreich</w:t>
      </w:r>
      <w:r w:rsidR="003877B3">
        <w:rPr>
          <w:sz w:val="18"/>
        </w:rPr>
        <w:t>en.</w:t>
      </w:r>
    </w:p>
    <w:p w:rsidR="002C463B" w:rsidRDefault="00181979" w:rsidP="00C639FE">
      <w:pPr>
        <w:shd w:val="clear" w:color="auto" w:fill="FABF8F" w:themeFill="accent6" w:themeFillTint="99"/>
        <w:spacing w:before="120" w:after="120"/>
        <w:ind w:right="-284"/>
        <w:rPr>
          <w:sz w:val="18"/>
        </w:rPr>
      </w:pPr>
      <w:r>
        <w:rPr>
          <w:sz w:val="18"/>
        </w:rPr>
        <w:t>Es steht der HSK-Lehrperson frei, den Schülerinnen und Schülern eine eigene, bilanzierende Rückmeldung zum HSK-Unterricht auszustellen.</w:t>
      </w:r>
      <w:r w:rsidR="00700371">
        <w:rPr>
          <w:sz w:val="18"/>
        </w:rPr>
        <w:t xml:space="preserve"> </w:t>
      </w:r>
      <w:r>
        <w:rPr>
          <w:sz w:val="18"/>
        </w:rPr>
        <w:t xml:space="preserve">In diesem Fall </w:t>
      </w:r>
      <w:r w:rsidR="00700371">
        <w:rPr>
          <w:sz w:val="18"/>
        </w:rPr>
        <w:t xml:space="preserve">benutzt Sie ein </w:t>
      </w:r>
      <w:r w:rsidR="00700371" w:rsidRPr="0097067D">
        <w:rPr>
          <w:sz w:val="18"/>
          <w:u w:val="single"/>
        </w:rPr>
        <w:t>zusätzliches</w:t>
      </w:r>
      <w:r w:rsidR="003877B3">
        <w:rPr>
          <w:sz w:val="18"/>
          <w:u w:val="single"/>
        </w:rPr>
        <w:t xml:space="preserve"> oder eigenes</w:t>
      </w:r>
      <w:r w:rsidR="00700371">
        <w:rPr>
          <w:sz w:val="18"/>
        </w:rPr>
        <w:t xml:space="preserve"> </w:t>
      </w:r>
      <w:r w:rsidR="00700371" w:rsidRPr="002C463B">
        <w:rPr>
          <w:sz w:val="18"/>
        </w:rPr>
        <w:t>Formular (z.B. «</w:t>
      </w:r>
      <w:r w:rsidR="00DB3D37">
        <w:rPr>
          <w:sz w:val="18"/>
        </w:rPr>
        <w:t xml:space="preserve">Bestätigung und </w:t>
      </w:r>
      <w:r w:rsidR="00091959">
        <w:rPr>
          <w:sz w:val="18"/>
        </w:rPr>
        <w:t>Beurteilung</w:t>
      </w:r>
      <w:r w:rsidR="00700371" w:rsidRPr="002C463B">
        <w:rPr>
          <w:sz w:val="18"/>
        </w:rPr>
        <w:t xml:space="preserve"> HSK-Unterricht</w:t>
      </w:r>
      <w:r w:rsidR="002C463B" w:rsidRPr="002C463B">
        <w:rPr>
          <w:sz w:val="18"/>
        </w:rPr>
        <w:t>»)</w:t>
      </w:r>
      <w:r w:rsidR="00CD385C" w:rsidRPr="002C463B">
        <w:rPr>
          <w:sz w:val="18"/>
        </w:rPr>
        <w:t>. Dieses</w:t>
      </w:r>
      <w:r w:rsidR="00CD385C">
        <w:rPr>
          <w:sz w:val="18"/>
        </w:rPr>
        <w:t xml:space="preserve"> Formular wird durch die </w:t>
      </w:r>
      <w:r w:rsidR="003877B3">
        <w:rPr>
          <w:sz w:val="18"/>
        </w:rPr>
        <w:t>HSK-</w:t>
      </w:r>
      <w:r w:rsidR="00CD385C">
        <w:rPr>
          <w:sz w:val="18"/>
        </w:rPr>
        <w:t>Lehrperson a</w:t>
      </w:r>
      <w:r w:rsidR="003877B3">
        <w:rPr>
          <w:sz w:val="18"/>
        </w:rPr>
        <w:t xml:space="preserve">bschliessend ausgefüllt und den </w:t>
      </w:r>
      <w:r w:rsidR="00CD385C">
        <w:rPr>
          <w:sz w:val="18"/>
        </w:rPr>
        <w:t>Erziehungsbere</w:t>
      </w:r>
      <w:r w:rsidR="00D060DF">
        <w:rPr>
          <w:sz w:val="18"/>
        </w:rPr>
        <w:t xml:space="preserve">chtigten ausgehändigt. </w:t>
      </w:r>
      <w:r w:rsidR="00163D4F">
        <w:rPr>
          <w:sz w:val="18"/>
        </w:rPr>
        <w:t>Es</w:t>
      </w:r>
      <w:r w:rsidR="002742E9">
        <w:rPr>
          <w:sz w:val="18"/>
        </w:rPr>
        <w:t xml:space="preserve"> kann als Beilage freiwillig in die Zeugnismappe aufgenommen werden.</w:t>
      </w:r>
    </w:p>
    <w:p w:rsidR="008A5FF2" w:rsidRPr="008A5FF2" w:rsidRDefault="008A5FF2" w:rsidP="008A5FF2">
      <w:pPr>
        <w:shd w:val="clear" w:color="auto" w:fill="FABF8F" w:themeFill="accent6" w:themeFillTint="99"/>
        <w:ind w:right="-284"/>
        <w:rPr>
          <w:b/>
          <w:sz w:val="18"/>
        </w:rPr>
      </w:pPr>
      <w:r w:rsidRPr="008A5FF2">
        <w:rPr>
          <w:b/>
          <w:sz w:val="18"/>
        </w:rPr>
        <w:t>Wichtig:</w:t>
      </w:r>
    </w:p>
    <w:p w:rsidR="008A5FF2" w:rsidRDefault="008A5FF2" w:rsidP="008A5FF2">
      <w:pPr>
        <w:shd w:val="clear" w:color="auto" w:fill="FABF8F" w:themeFill="accent6" w:themeFillTint="99"/>
        <w:spacing w:after="120"/>
        <w:ind w:right="-284"/>
        <w:rPr>
          <w:sz w:val="18"/>
        </w:rPr>
      </w:pPr>
      <w:r>
        <w:rPr>
          <w:sz w:val="18"/>
        </w:rPr>
        <w:t xml:space="preserve">Die Klassenlehrperson benötigt </w:t>
      </w:r>
      <w:r w:rsidR="00A7559F">
        <w:rPr>
          <w:sz w:val="18"/>
        </w:rPr>
        <w:t>in jedem Fall eine schriftliche</w:t>
      </w:r>
      <w:r>
        <w:rPr>
          <w:sz w:val="18"/>
        </w:rPr>
        <w:t xml:space="preserve"> Bestätigung des Besuchs des HSK-Unterrichts. Sie ist für den Übertrag aufs Beiblatt</w:t>
      </w:r>
      <w:r w:rsidR="00A7559F">
        <w:rPr>
          <w:sz w:val="18"/>
        </w:rPr>
        <w:t xml:space="preserve"> Zeugnis</w:t>
      </w:r>
      <w:r>
        <w:rPr>
          <w:sz w:val="18"/>
        </w:rPr>
        <w:t xml:space="preserve"> verantwortlich. </w:t>
      </w:r>
      <w:r w:rsidR="00C012A9">
        <w:rPr>
          <w:sz w:val="18"/>
        </w:rPr>
        <w:t xml:space="preserve">Auf dem Beiblatt werden </w:t>
      </w:r>
      <w:r w:rsidR="00C012A9" w:rsidRPr="00967C5B">
        <w:rPr>
          <w:sz w:val="18"/>
          <w:u w:val="single"/>
        </w:rPr>
        <w:t>keine Noten</w:t>
      </w:r>
      <w:r w:rsidR="00C012A9">
        <w:rPr>
          <w:sz w:val="18"/>
        </w:rPr>
        <w:t xml:space="preserve"> aufgeführt</w:t>
      </w:r>
      <w:r>
        <w:rPr>
          <w:sz w:val="18"/>
        </w:rPr>
        <w:t>.</w:t>
      </w:r>
    </w:p>
    <w:p w:rsidR="00646FB5" w:rsidRDefault="00646FB5" w:rsidP="00837842">
      <w:pPr>
        <w:spacing w:before="120" w:after="120"/>
        <w:rPr>
          <w:b/>
          <w:sz w:val="22"/>
        </w:rPr>
      </w:pPr>
    </w:p>
    <w:p w:rsidR="00FE086E" w:rsidRDefault="00FE086E" w:rsidP="00837842"/>
    <w:p w:rsidR="00DA2F0D" w:rsidRDefault="00837842" w:rsidP="00837842">
      <w:r>
        <w:t>Freundliche Grüsse</w:t>
      </w:r>
    </w:p>
    <w:p w:rsidR="00286859" w:rsidRPr="00180B41" w:rsidRDefault="00FE086E" w:rsidP="00073E3D">
      <w:pPr>
        <w:rPr>
          <w:i/>
        </w:rPr>
      </w:pPr>
      <w:r w:rsidRPr="00180B41">
        <w:rPr>
          <w:i/>
        </w:rPr>
        <w:t xml:space="preserve">Datum, </w:t>
      </w:r>
      <w:r w:rsidR="00837842" w:rsidRPr="00180B41">
        <w:rPr>
          <w:i/>
        </w:rPr>
        <w:t xml:space="preserve">Unterschrift und Adresse der </w:t>
      </w:r>
      <w:r w:rsidR="00D6753B">
        <w:rPr>
          <w:b/>
          <w:i/>
        </w:rPr>
        <w:t>HSK-</w:t>
      </w:r>
      <w:r w:rsidR="00837842" w:rsidRPr="00180B41">
        <w:rPr>
          <w:b/>
          <w:i/>
        </w:rPr>
        <w:t>Lehrperson</w:t>
      </w:r>
      <w:r w:rsidR="00837842" w:rsidRPr="00180B41">
        <w:rPr>
          <w:i/>
        </w:rPr>
        <w:t xml:space="preserve"> </w:t>
      </w:r>
      <w:r w:rsidR="00DA2F0D" w:rsidRPr="00180B41">
        <w:rPr>
          <w:i/>
        </w:rPr>
        <w:t>(evt</w:t>
      </w:r>
      <w:bookmarkStart w:id="1" w:name="_GoBack"/>
      <w:bookmarkEnd w:id="1"/>
      <w:r w:rsidR="00DA2F0D" w:rsidRPr="00180B41">
        <w:rPr>
          <w:i/>
        </w:rPr>
        <w:t>l. Stempel)</w:t>
      </w:r>
    </w:p>
    <w:sectPr w:rsidR="00286859" w:rsidRPr="00180B41" w:rsidSect="002C463B">
      <w:foot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66" w:rsidRDefault="00193966" w:rsidP="00553317">
      <w:r>
        <w:separator/>
      </w:r>
    </w:p>
  </w:endnote>
  <w:endnote w:type="continuationSeparator" w:id="0">
    <w:p w:rsidR="00193966" w:rsidRDefault="00193966" w:rsidP="0055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02" w:rsidRPr="003F14CB" w:rsidRDefault="005E1E33">
    <w:pPr>
      <w:pStyle w:val="Fuzeile"/>
      <w:rPr>
        <w:sz w:val="10"/>
        <w:szCs w:val="10"/>
      </w:rPr>
    </w:pPr>
    <w:r>
      <w:rPr>
        <w:sz w:val="10"/>
        <w:szCs w:val="10"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3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C02" w:rsidRPr="003F14CB" w:rsidRDefault="00FC2C02" w:rsidP="003F14CB">
                          <w:pPr>
                            <w:jc w:val="right"/>
                            <w:rPr>
                              <w:szCs w:val="21"/>
                            </w:rPr>
                          </w:pP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Pr="003F14CB">
                            <w:rPr>
                              <w:szCs w:val="21"/>
                            </w:rPr>
                            <w:instrText xml:space="preserve"> IF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Pr="003F14CB">
                            <w:rPr>
                              <w:szCs w:val="21"/>
                            </w:rPr>
                            <w:instrText xml:space="preserve"> NUMPAGES  \* Arabic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967C5B">
                            <w:rPr>
                              <w:noProof/>
                              <w:szCs w:val="21"/>
                            </w:rPr>
                            <w:instrText>1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Pr="003F14CB">
                            <w:rPr>
                              <w:szCs w:val="21"/>
                            </w:rPr>
                            <w:instrText xml:space="preserve"> &gt; 1  "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Pr="003F14CB">
                            <w:rPr>
                              <w:szCs w:val="21"/>
                            </w:rPr>
                            <w:instrText xml:space="preserve"> PAGE  \* Arabic \* MERGEFORMAT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CD385C">
                            <w:rPr>
                              <w:noProof/>
                              <w:szCs w:val="21"/>
                            </w:rPr>
                            <w:instrText>2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Pr="003F14CB">
                            <w:rPr>
                              <w:szCs w:val="21"/>
                            </w:rPr>
                            <w:instrText>/</w:instrText>
                          </w:r>
                          <w:r w:rsidR="00193966">
                            <w:fldChar w:fldCharType="begin"/>
                          </w:r>
                          <w:r w:rsidR="00193966">
                            <w:instrText xml:space="preserve"> NUMPAGES  \* Arabic \* MERGEFORMAT </w:instrText>
                          </w:r>
                          <w:r w:rsidR="00193966">
                            <w:fldChar w:fldCharType="separate"/>
                          </w:r>
                          <w:r w:rsidR="00CD385C" w:rsidRPr="00CD385C">
                            <w:rPr>
                              <w:noProof/>
                              <w:szCs w:val="21"/>
                            </w:rPr>
                            <w:instrText>2</w:instrText>
                          </w:r>
                          <w:r w:rsidR="00193966">
                            <w:rPr>
                              <w:noProof/>
                              <w:szCs w:val="21"/>
                            </w:rPr>
                            <w:fldChar w:fldCharType="end"/>
                          </w:r>
                          <w:r w:rsidRPr="003F14CB">
                            <w:rPr>
                              <w:szCs w:val="21"/>
                            </w:rPr>
                            <w:instrText xml:space="preserve">" ""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mwtQ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Dnvomw&#10;tQIAAMs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:rsidR="00FC2C02" w:rsidRPr="003F14CB" w:rsidRDefault="00FC2C02" w:rsidP="003F14CB">
                    <w:pPr>
                      <w:jc w:val="right"/>
                      <w:rPr>
                        <w:szCs w:val="21"/>
                      </w:rPr>
                    </w:pPr>
                    <w:r w:rsidRPr="003F14CB">
                      <w:rPr>
                        <w:szCs w:val="21"/>
                      </w:rPr>
                      <w:fldChar w:fldCharType="begin"/>
                    </w:r>
                    <w:r w:rsidRPr="003F14CB">
                      <w:rPr>
                        <w:szCs w:val="21"/>
                      </w:rPr>
                      <w:instrText xml:space="preserve"> IF 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Pr="003F14CB">
                      <w:rPr>
                        <w:szCs w:val="21"/>
                      </w:rPr>
                      <w:instrText xml:space="preserve"> NUMPAGES  \* Arabic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967C5B">
                      <w:rPr>
                        <w:noProof/>
                        <w:szCs w:val="21"/>
                      </w:rPr>
                      <w:instrText>1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Pr="003F14CB">
                      <w:rPr>
                        <w:szCs w:val="21"/>
                      </w:rPr>
                      <w:instrText xml:space="preserve"> &gt; 1  "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Pr="003F14CB">
                      <w:rPr>
                        <w:szCs w:val="21"/>
                      </w:rPr>
                      <w:instrText xml:space="preserve"> PAGE  \* Arabic \* MERGEFORMAT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CD385C">
                      <w:rPr>
                        <w:noProof/>
                        <w:szCs w:val="21"/>
                      </w:rPr>
                      <w:instrText>2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Pr="003F14CB">
                      <w:rPr>
                        <w:szCs w:val="21"/>
                      </w:rPr>
                      <w:instrText>/</w:instrText>
                    </w:r>
                    <w:r w:rsidR="00E2752E">
                      <w:fldChar w:fldCharType="begin"/>
                    </w:r>
                    <w:r w:rsidR="00E2752E">
                      <w:instrText xml:space="preserve"> NUMPAGES  \* Arabic \* MERGEFORMAT </w:instrText>
                    </w:r>
                    <w:r w:rsidR="00E2752E">
                      <w:fldChar w:fldCharType="separate"/>
                    </w:r>
                    <w:r w:rsidR="00CD385C" w:rsidRPr="00CD385C">
                      <w:rPr>
                        <w:noProof/>
                        <w:szCs w:val="21"/>
                      </w:rPr>
                      <w:instrText>2</w:instrText>
                    </w:r>
                    <w:r w:rsidR="00E2752E">
                      <w:rPr>
                        <w:noProof/>
                        <w:szCs w:val="21"/>
                      </w:rPr>
                      <w:fldChar w:fldCharType="end"/>
                    </w:r>
                    <w:r w:rsidRPr="003F14CB">
                      <w:rPr>
                        <w:szCs w:val="21"/>
                      </w:rPr>
                      <w:instrText xml:space="preserve">" "" 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93966">
      <w:fldChar w:fldCharType="begin"/>
    </w:r>
    <w:r w:rsidR="00193966">
      <w:instrText xml:space="preserve"> FILENAME   \* MERGEFORMAT </w:instrText>
    </w:r>
    <w:r w:rsidR="00193966">
      <w:fldChar w:fldCharType="separate"/>
    </w:r>
    <w:r w:rsidR="00967C5B" w:rsidRPr="00967C5B">
      <w:rPr>
        <w:sz w:val="10"/>
        <w:szCs w:val="10"/>
      </w:rPr>
      <w:t>Formular</w:t>
    </w:r>
    <w:r w:rsidR="00967C5B">
      <w:t xml:space="preserve"> Zeugniseintrag HSK 2021_erg</w:t>
    </w:r>
    <w:r w:rsidR="0019396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2E" w:rsidRDefault="00E2752E" w:rsidP="00E2752E">
    <w:pPr>
      <w:pStyle w:val="Fuzeile"/>
    </w:pPr>
    <w:r>
      <w:t>Unter www.hsk-sg.ch sind alle HSK –Lehrpersonen aufgeführt.</w:t>
    </w:r>
  </w:p>
  <w:p w:rsidR="004A5D8B" w:rsidRDefault="004A5D8B">
    <w:pPr>
      <w:pStyle w:val="Fuzeile"/>
    </w:pPr>
    <w:r>
      <w:t>253-01.3.3</w:t>
    </w:r>
    <w:r>
      <w:tab/>
    </w:r>
    <w:r>
      <w:tab/>
    </w:r>
    <w:r>
      <w:tab/>
    </w:r>
    <w:r>
      <w:tab/>
    </w:r>
    <w:r w:rsidR="00091959"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66" w:rsidRDefault="00193966" w:rsidP="00553317">
      <w:r>
        <w:separator/>
      </w:r>
    </w:p>
  </w:footnote>
  <w:footnote w:type="continuationSeparator" w:id="0">
    <w:p w:rsidR="00193966" w:rsidRDefault="00193966" w:rsidP="0055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02" w:rsidRDefault="005E1E33" w:rsidP="0055331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C02" w:rsidRDefault="00FC2C02" w:rsidP="00553317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B4uBuS3&#10;AgAA0g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:rsidR="00FC2C02" w:rsidRDefault="00FC2C02" w:rsidP="00553317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C2C02">
      <w:t>Kanton St.Gallen</w:t>
    </w:r>
  </w:p>
  <w:p w:rsidR="00FC2C02" w:rsidRDefault="00FC2C02" w:rsidP="00553317">
    <w:pPr>
      <w:pStyle w:val="Kopfzeile"/>
    </w:pPr>
    <w:bookmarkStart w:id="2" w:name="Tab1Name"/>
    <w:r>
      <w:t>Bildungsdepartement</w:t>
    </w:r>
    <w:bookmarkEnd w:id="2"/>
  </w:p>
  <w:p w:rsidR="00FC2C02" w:rsidRDefault="00FC2C02" w:rsidP="00553317">
    <w:pPr>
      <w:pStyle w:val="Kopfzeile"/>
    </w:pPr>
  </w:p>
  <w:p w:rsidR="00FC2C02" w:rsidRPr="00F33D45" w:rsidRDefault="00FC2C02" w:rsidP="00553317">
    <w:pPr>
      <w:pStyle w:val="Kopfzeile"/>
      <w:rPr>
        <w:b/>
      </w:rPr>
    </w:pPr>
    <w:bookmarkStart w:id="3" w:name="Tab2Name"/>
    <w:r>
      <w:rPr>
        <w:b/>
      </w:rPr>
      <w:t>Amt für Volksschule</w:t>
    </w:r>
    <w:bookmarkEnd w:id="3"/>
  </w:p>
  <w:p w:rsidR="00FC2C02" w:rsidRPr="00553317" w:rsidRDefault="00FC2C02" w:rsidP="005533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351C32D6"/>
    <w:multiLevelType w:val="hybridMultilevel"/>
    <w:tmpl w:val="4080CC0C"/>
    <w:lvl w:ilvl="0" w:tplc="7506C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A2DFE"/>
    <w:multiLevelType w:val="hybridMultilevel"/>
    <w:tmpl w:val="F95012BC"/>
    <w:lvl w:ilvl="0" w:tplc="FFF87752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doNotHyphenateCaps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6E"/>
    <w:rsid w:val="000438D6"/>
    <w:rsid w:val="00054E9F"/>
    <w:rsid w:val="00056D63"/>
    <w:rsid w:val="00073E3D"/>
    <w:rsid w:val="00073F89"/>
    <w:rsid w:val="0007582C"/>
    <w:rsid w:val="00091959"/>
    <w:rsid w:val="000C2E80"/>
    <w:rsid w:val="000C490E"/>
    <w:rsid w:val="000D5797"/>
    <w:rsid w:val="00101745"/>
    <w:rsid w:val="00104480"/>
    <w:rsid w:val="00105768"/>
    <w:rsid w:val="00124CD8"/>
    <w:rsid w:val="00132A37"/>
    <w:rsid w:val="00163D4F"/>
    <w:rsid w:val="00180B41"/>
    <w:rsid w:val="00181979"/>
    <w:rsid w:val="00191B93"/>
    <w:rsid w:val="00193966"/>
    <w:rsid w:val="001C0FBF"/>
    <w:rsid w:val="001D1DC3"/>
    <w:rsid w:val="00214598"/>
    <w:rsid w:val="00236EBA"/>
    <w:rsid w:val="00255EBF"/>
    <w:rsid w:val="002577B3"/>
    <w:rsid w:val="00271613"/>
    <w:rsid w:val="002742E9"/>
    <w:rsid w:val="00276964"/>
    <w:rsid w:val="00286859"/>
    <w:rsid w:val="00287665"/>
    <w:rsid w:val="00293A10"/>
    <w:rsid w:val="002C463B"/>
    <w:rsid w:val="002C4D62"/>
    <w:rsid w:val="002F7228"/>
    <w:rsid w:val="00306E62"/>
    <w:rsid w:val="00332CAA"/>
    <w:rsid w:val="00334588"/>
    <w:rsid w:val="0034035F"/>
    <w:rsid w:val="0035596A"/>
    <w:rsid w:val="003727E6"/>
    <w:rsid w:val="00380DD1"/>
    <w:rsid w:val="003877B3"/>
    <w:rsid w:val="003A6474"/>
    <w:rsid w:val="003A653B"/>
    <w:rsid w:val="003B535D"/>
    <w:rsid w:val="003E5600"/>
    <w:rsid w:val="003F14CB"/>
    <w:rsid w:val="004308B0"/>
    <w:rsid w:val="004A5A31"/>
    <w:rsid w:val="004A5D8B"/>
    <w:rsid w:val="004D124F"/>
    <w:rsid w:val="004E677D"/>
    <w:rsid w:val="00503D0B"/>
    <w:rsid w:val="005059E9"/>
    <w:rsid w:val="00521F85"/>
    <w:rsid w:val="00534B97"/>
    <w:rsid w:val="00553317"/>
    <w:rsid w:val="00594BAC"/>
    <w:rsid w:val="005B71F1"/>
    <w:rsid w:val="005C4CCE"/>
    <w:rsid w:val="005D7E3E"/>
    <w:rsid w:val="005E1E33"/>
    <w:rsid w:val="00625A8B"/>
    <w:rsid w:val="006427B6"/>
    <w:rsid w:val="006439DB"/>
    <w:rsid w:val="00644981"/>
    <w:rsid w:val="00646FB5"/>
    <w:rsid w:val="00651E11"/>
    <w:rsid w:val="00655ACA"/>
    <w:rsid w:val="00671D38"/>
    <w:rsid w:val="0068569A"/>
    <w:rsid w:val="006876EC"/>
    <w:rsid w:val="00692231"/>
    <w:rsid w:val="006A6C73"/>
    <w:rsid w:val="006C1F86"/>
    <w:rsid w:val="006F1197"/>
    <w:rsid w:val="006F724C"/>
    <w:rsid w:val="00700371"/>
    <w:rsid w:val="00731468"/>
    <w:rsid w:val="00742DA4"/>
    <w:rsid w:val="007435E0"/>
    <w:rsid w:val="00782EEC"/>
    <w:rsid w:val="00826B32"/>
    <w:rsid w:val="008325AA"/>
    <w:rsid w:val="00836657"/>
    <w:rsid w:val="00837842"/>
    <w:rsid w:val="008650A9"/>
    <w:rsid w:val="00870282"/>
    <w:rsid w:val="008A5FF2"/>
    <w:rsid w:val="008B544F"/>
    <w:rsid w:val="008E3299"/>
    <w:rsid w:val="008F0EB0"/>
    <w:rsid w:val="00923D8B"/>
    <w:rsid w:val="00931337"/>
    <w:rsid w:val="00936900"/>
    <w:rsid w:val="0096387A"/>
    <w:rsid w:val="00967C5B"/>
    <w:rsid w:val="0097067D"/>
    <w:rsid w:val="009762BE"/>
    <w:rsid w:val="00992BC9"/>
    <w:rsid w:val="009D3B58"/>
    <w:rsid w:val="009F3717"/>
    <w:rsid w:val="00A7559F"/>
    <w:rsid w:val="00A90CE7"/>
    <w:rsid w:val="00A952D9"/>
    <w:rsid w:val="00AD0DEC"/>
    <w:rsid w:val="00AD640E"/>
    <w:rsid w:val="00AF79AD"/>
    <w:rsid w:val="00B203CA"/>
    <w:rsid w:val="00B34A1F"/>
    <w:rsid w:val="00B36D98"/>
    <w:rsid w:val="00B44B85"/>
    <w:rsid w:val="00B70263"/>
    <w:rsid w:val="00B81348"/>
    <w:rsid w:val="00BF78FC"/>
    <w:rsid w:val="00C012A9"/>
    <w:rsid w:val="00C06906"/>
    <w:rsid w:val="00C235DE"/>
    <w:rsid w:val="00C4323C"/>
    <w:rsid w:val="00C63751"/>
    <w:rsid w:val="00C639FE"/>
    <w:rsid w:val="00C72FE7"/>
    <w:rsid w:val="00C74B55"/>
    <w:rsid w:val="00CD264E"/>
    <w:rsid w:val="00CD385C"/>
    <w:rsid w:val="00CF1069"/>
    <w:rsid w:val="00D060DF"/>
    <w:rsid w:val="00D409BD"/>
    <w:rsid w:val="00D451D1"/>
    <w:rsid w:val="00D45DA6"/>
    <w:rsid w:val="00D6753B"/>
    <w:rsid w:val="00D6764F"/>
    <w:rsid w:val="00D8067F"/>
    <w:rsid w:val="00D91C61"/>
    <w:rsid w:val="00D92082"/>
    <w:rsid w:val="00DA2F0D"/>
    <w:rsid w:val="00DB3D37"/>
    <w:rsid w:val="00E2752E"/>
    <w:rsid w:val="00E35261"/>
    <w:rsid w:val="00E6433C"/>
    <w:rsid w:val="00E870E3"/>
    <w:rsid w:val="00EC4DB6"/>
    <w:rsid w:val="00ED482B"/>
    <w:rsid w:val="00F10B86"/>
    <w:rsid w:val="00F444D9"/>
    <w:rsid w:val="00F5125E"/>
    <w:rsid w:val="00F729E2"/>
    <w:rsid w:val="00F74E2B"/>
    <w:rsid w:val="00F9641D"/>
    <w:rsid w:val="00FC23B9"/>
    <w:rsid w:val="00FC2C02"/>
    <w:rsid w:val="00FC2C9A"/>
    <w:rsid w:val="00FE086E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DF5054"/>
  <w15:docId w15:val="{2774E667-0EDE-4BD4-A9D3-F6D46832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84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60" w:lineRule="atLeast"/>
    </w:pPr>
    <w:rPr>
      <w:rFonts w:cs="Times New Roman"/>
      <w:sz w:val="21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clear" w:pos="426"/>
        <w:tab w:val="clear" w:pos="5216"/>
        <w:tab w:val="clear" w:pos="7938"/>
        <w:tab w:val="left" w:pos="425"/>
        <w:tab w:val="left" w:pos="5245"/>
      </w:tabs>
      <w:outlineLvl w:val="3"/>
    </w:pPr>
    <w:rPr>
      <w:rFonts w:eastAsiaTheme="minorHAnsi" w:cstheme="minorBid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qFormat/>
    <w:rsid w:val="0064498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eastAsiaTheme="minorHAnsi" w:cstheme="minorBid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spacing w:before="120"/>
      <w:ind w:left="425" w:hanging="425"/>
    </w:pPr>
    <w:rPr>
      <w:rFonts w:eastAsiaTheme="minorHAnsi" w:cstheme="minorBid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992" w:hanging="567"/>
    </w:pPr>
    <w:rPr>
      <w:rFonts w:eastAsiaTheme="minorHAnsi" w:cstheme="minorBid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1701" w:hanging="709"/>
    </w:pPr>
    <w:rPr>
      <w:rFonts w:eastAsiaTheme="minorHAnsi" w:cstheme="minorBid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spacing w:line="360" w:lineRule="atLeast"/>
      <w:ind w:right="1134"/>
    </w:pPr>
    <w:rPr>
      <w:rFonts w:eastAsiaTheme="minorHAnsi" w:cstheme="minorBid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pPr>
      <w:tabs>
        <w:tab w:val="clear" w:pos="426"/>
        <w:tab w:val="clear" w:pos="5216"/>
        <w:tab w:val="clear" w:pos="7938"/>
        <w:tab w:val="left" w:pos="425"/>
        <w:tab w:val="left" w:pos="5245"/>
      </w:tabs>
    </w:pPr>
    <w:rPr>
      <w:rFonts w:eastAsiaTheme="minorHAnsi" w:cstheme="minorBid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/>
    </w:pPr>
    <w:rPr>
      <w:rFonts w:eastAsiaTheme="minorHAnsi" w:cstheme="minorBid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850" w:hanging="425"/>
    </w:pPr>
    <w:rPr>
      <w:rFonts w:eastAsiaTheme="minorHAnsi" w:cstheme="minorBid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1276" w:hanging="425"/>
    </w:pPr>
    <w:rPr>
      <w:rFonts w:eastAsiaTheme="minorHAnsi" w:cstheme="minorBid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17"/>
    <w:rPr>
      <w:rFonts w:ascii="Tahoma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83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C6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6Dokument%20einseitig%20mit%20Kopfzeil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BB9A-8AF6-4488-BCDB-EDD41183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016Dokument einseitig mit Kopfzeile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pascale.artho</dc:creator>
  <cp:lastModifiedBy>Inauen Regula BLD-AVS-SuU</cp:lastModifiedBy>
  <cp:revision>4</cp:revision>
  <cp:lastPrinted>2021-11-08T12:34:00Z</cp:lastPrinted>
  <dcterms:created xsi:type="dcterms:W3CDTF">2021-11-09T12:41:00Z</dcterms:created>
  <dcterms:modified xsi:type="dcterms:W3CDTF">2021-12-28T09:22:00Z</dcterms:modified>
</cp:coreProperties>
</file>